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94da" w14:textId="4229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Жамбыл Жамбылского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Карасайского района Алматинской области от 08 января 2015 года № 01-03. Зарегистрировано Департаментом юстиции Алматинской области 09 февраля 2015 года № 3033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и с учетом мнения населения села Жамбыл, на основании заключения ономастической комиссии Алматинской области от 15 октября 2014 года, аким Жамбылского сельского округа Карасайского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Переименовать улицу "Б. Омаров" на улицу "Далибай Донбаев" в селе Жамбыл Жамбылского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