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f5e3" w14:textId="287f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19 декабря 2014 года №37-3 "О бюджете Карасайского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12 февраля 2015 года № 39-3. Зарегистрировано Департаментом юстиции Алматинской области 18 февраля 2015 года № 3066. Утратило силу решением Карасайского районного маслихата Алматинской области от 05 января 2016 года № 51-4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Карасайского районного маслихата Алматинской области от 05.01.2016 </w:t>
      </w:r>
      <w:r>
        <w:rPr>
          <w:rFonts w:ascii="Times New Roman"/>
          <w:b w:val="false"/>
          <w:i w:val="false"/>
          <w:color w:val="ff0000"/>
          <w:sz w:val="28"/>
        </w:rPr>
        <w:t>№ 51-4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2014 года № 37-3 "О бюджете Карасайского района на 2015-2017 годы" (зарегистрированного в государственном Реестре нормативных правовых актов 26 декабря 2014 годы № 2980, опубликованного в районной газете "Заман жаршысы" от 6 января 2015 года № 3) следующие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доходы 18279669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8962015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171000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700000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8446654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4866357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3580297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затраты 18717957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изъятия 3574536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27472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38649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11177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0 те¦ге;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(-) 465760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(использование профицит) бюджета 465760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решения возложить на постоянную комиссию районного маслихата "По формированию бюджета, финансов, социально - экономического развития, рыночной структуры, экономики и предпринимательства".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Возложить на руководителя отдела (по согласованию Ахметов Е.Т.)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Е.Шуканов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0"/>
        <w:gridCol w:w="4920"/>
      </w:tblGrid>
      <w:tr>
        <w:trPr>
          <w:trHeight w:val="30" w:hRule="atLeast"/>
        </w:trPr>
        <w:tc>
          <w:tcPr>
            <w:tcW w:w="8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12 февраля 2015 года №39-3 "О внесений изменений в решение Карасайского районного маслихата от 19 декабря 2014 года № 37-3 "О бюджете Карасайского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Карасайского районного маслихата от 19 декабря 2014 года № 37-3 "О бюджете Карасайского района на 2015-2017 годы"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18 279 669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8 962 015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6 302 031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502"/>
        <w:gridCol w:w="1220"/>
        <w:gridCol w:w="1220"/>
        <w:gridCol w:w="5123"/>
        <w:gridCol w:w="33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18 717 957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города,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3 928 192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отчуждением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601"/>
        <w:gridCol w:w="935"/>
        <w:gridCol w:w="1601"/>
        <w:gridCol w:w="3283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1280"/>
        <w:gridCol w:w="1706"/>
        <w:gridCol w:w="4139"/>
        <w:gridCol w:w="3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338"/>
        <w:gridCol w:w="782"/>
        <w:gridCol w:w="1681"/>
        <w:gridCol w:w="3488"/>
        <w:gridCol w:w="4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-465 760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