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9055" w14:textId="15a9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19 декабря 2014 года №37-3 "О бюджете Карасайского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27 мая 2015 года № 43-3. Зарегистрировано Департаментом юстиции Алматинской области 08 июня 2015 года № 3199. Утратило силу решением Карасайского районного маслихата Алматинской области от 05 января 2016 года № 51-4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Карасайского районного маслихата Алматинской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51-4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19 декабря2014 года №37-3 "О бюджете Карасайского района на 2015-2017 годы" (зарегистрированного в Реестре государственной регистрации нормативных правовых актов 26 декабря 2014 годы №2980, опубликованного в районной газете "Заман жаршысы" от 6 января 2015 года №3),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12 февраля 2015 года №39-3 "О внесении изменений в решение Карасайского районного маслихата от 19 декабря 2014 года №37-3 "О бюджете Карасайского района на 2015-2017 годы" (зарегистрированного в Реестре государственной регистрации нормативных правовых актов 18 февраля 2015 года №3066, опубликованного в районной газете "Заман жаршысы" от 14 марта 2015 года №12-13)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17155750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8720508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162507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7772735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4823543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2949192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17393228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изъятия 3574536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27472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264950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профицит) бюджета 264950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Ахметов Е.Т.)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27 мая 2015 года № 43-3 "О внесений изменений в решение Карасайского районного маслихата от 19 декабря 2014 года № 37-3 "О бюджете Карасайского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19 декабря 2014 года № 37-3 "О бюджете Карасайского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02"/>
        <w:gridCol w:w="1220"/>
        <w:gridCol w:w="1220"/>
        <w:gridCol w:w="5123"/>
        <w:gridCol w:w="33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города,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5 386 236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отчуждением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выделенных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601"/>
        <w:gridCol w:w="935"/>
        <w:gridCol w:w="1601"/>
        <w:gridCol w:w="3283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1411"/>
        <w:gridCol w:w="623"/>
        <w:gridCol w:w="4562"/>
        <w:gridCol w:w="42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1681"/>
        <w:gridCol w:w="3488"/>
        <w:gridCol w:w="4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