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19ac" w14:textId="8391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04 августа 2015 года № 8-630. Зарегистрировано Департаментом юстиции Алматинской области 04 сентября 2015 года № 3381. Утратило силу постановлением акимата Карасайского района Алматинской области от 14 сентября 2016 года № 9-1418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14.09.2016 </w:t>
      </w:r>
      <w:r>
        <w:rPr>
          <w:rFonts w:ascii="Times New Roman"/>
          <w:b w:val="false"/>
          <w:i w:val="false"/>
          <w:color w:val="ff0000"/>
          <w:sz w:val="28"/>
        </w:rPr>
        <w:t>№ 9-1418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за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Карасайского района" Жумагулова Махмудбека Нусупбековича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Нурлана Толеновича.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4 августа 2015 года № 8-630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"Отдел занятости и социальных программ Карасайского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Карасайского района"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Абылайхана, № 215.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занятости и социальных программ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оказания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прав и социальных гарантий социально уязвимым слоям населения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иные задачи,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программ, направленных на стабилизацию и повышение уровня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