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6380" w14:textId="6f36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Ушконырского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8-681. Зарегистрировано Департаментом юстиции Алматинской области 25 сентября 2015 года № 3447. Утратило силу постановлением акимата Карасайского района Алматинской области от 16 сентября 2016 года № 9-1426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16.09.2016 </w:t>
      </w:r>
      <w:r>
        <w:rPr>
          <w:rFonts w:ascii="Times New Roman"/>
          <w:b w:val="false"/>
          <w:i w:val="false"/>
          <w:color w:val="ff0000"/>
          <w:sz w:val="28"/>
        </w:rPr>
        <w:t>№ 9-1426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Ушконырского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акима Ушконырского сельского округа Далабаева Адилбек Камбаровича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25 августа 2015 года № 8-681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Ушконырского сельского округа" Карасайского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Ушконырского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Ушконырского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Ушконырского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Ушконырского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Ушконырского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Ушконырского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Ушконырского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Ушконырского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Ушконырского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040928, Республика Казахстан, Алматинская область, Карасайский район, село Ушконыр, улица Жибек жолы, № 47.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Ушконырского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Ушконырского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Ушконырского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Ушконырского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Ушконырского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Ушконырского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Ушконырского сельского округа Карасайского района": осуществление государственной политики на территории Ушконырского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Задача:информационно-аналитическое, организационно-правовое и материально-техническое обеспечение деятельности акима Ушконырского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выявление малообеспеченных лиц, внесение в вышестоящие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Ушконырского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Ушконырского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Ушконырского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Ушконырского сельского округа Карасайского района имеет заместителя, который назначается на должность и освобождается от должностеи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акима Ушконырского сельского округа Карасайского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Ушконырского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Ушконырского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Ушконырского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Ушконырского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Ушконырского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Ушконырского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Ушконырского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Ушконырского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Ушконырского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Ушконырского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Ушконырского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