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9833" w14:textId="fdd9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Ельтайского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25 августа 2015 года № 8-685. Зарегистрировано Департаментом юстиции Алматинской области 06 октября 2015 года № 3468. Утратило силу постановлением акимата Карасайского района Алматинской области от 13 апреля 2020 года № 153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Карасайского района Алматинской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Ельтайского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акима Ельтайского сельского округа Жуманбаевой Бакытгул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2015 года № 8-685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Елтайского сельского округа Карасайского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Елтайского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Елтайского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Елтайского сельского округа Карасайского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Елтайского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Елтайского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Елтайского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Елтайского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Елтайского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Елтайского сельского округа Карасайского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Елтайского сельского округа Карасайского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04090012, Республика Казахстан, Алматинская область, Карасайский район, село Береке, улица Махатов, 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Елтайского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Елтайского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Елтайского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Елтайского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Елтйаского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Елтайского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"Аппарат акима Елтайского сельского округа Карасайского района": осуществление государственной политики на территории Елтайского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Елтайского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акима Елтайского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Елтайского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Аким Елтайского сельского округа Карасайского района назначается на должность и освобождается от должности,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Аким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Елтайского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Елтайского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Елтайского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Елтайского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учреждении"Аппарат акима Елтайского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Елтайского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Аким определяет полномочия своего заместителя в соответствии с действующим законодательством.</w:t>
      </w:r>
    </w:p>
    <w:bookmarkEnd w:id="7"/>
    <w:bookmarkStart w:name="z6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Елтайского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Елтайского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Елтайского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Елтайского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акима Елтайского сельского округа Карасайского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