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0317" w14:textId="a5c0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Карасайcкого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07 сентября 2015 года № 46-4. Зарегистрировано Департаментом юстиции Алматинской области 08 октября 2015 года № 3471. Утратило силу решением Карасайского районного маслихата Алматинской области от 8 декабря 2016 года № 9-16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Карасайского районного маслихата Алматинской области от 08.12.2016 </w:t>
      </w:r>
      <w:r>
        <w:rPr>
          <w:rFonts w:ascii="Times New Roman"/>
          <w:b w:val="false"/>
          <w:i w:val="false"/>
          <w:color w:val="ff0000"/>
          <w:sz w:val="28"/>
        </w:rPr>
        <w:t>№ 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Карасайского районного маслихата"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Карасайского районного маслихата К. Абильбекова опубликование настоящего решения после государственной регистрации в органах юстиции в официальных и переодических печатных изданиях, а также на интернет-ресурсе, определяемом Правительством Республики Казахстан и на интернет-ресурсе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К. Абильбекова.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Карасайского районного маслихата от 07 сентября 2015 года № 46-4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Карасайского районного маслихата"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Карасайского районного маслихата" является государственным органом Республики Казахстан, осуществляющим руководство в сфере обеспечения деятельности Карасайского районного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Карасайского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Карасайского районного маслихата" осуществляет свою деятельность в 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Карасайского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Карасайского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Карасайского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Карасайского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государственного учреждения "Аппарат Карасайского районного маслихата"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"Аппарат Карасайского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Карасайский район, город Каскелен, улица Абылай 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Карасайского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"Аппарат Карасайского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Карасайского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Карасайского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Карасайского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Карасайского районного маслихата"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Карасайского районного маслихата"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Карасайского районного маслихата": информационно-аналитическое, организационно-правовое и материально-техническое обеспечение деятельности районного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соответствия принимаемых решений районным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для публикации в средствах массовой информации данных о деятельности районного маслихата и его органов, нормативных правовых актов, принятых районным маслихатом, материалов сессии и осуществление контроля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оказание организационных, документационных, правовых, информационно-аналитических услуг депутатам районного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на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и представление на государственную регистрацию в органы юстиции решений маслихата нормативно-правового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протоколирование сессий районного маслихата 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Карасайского районного маслихата"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Карасайского районного маслихата" осуществляется секретарем маслихата, который несет персональную ответственность за выполнение возложенных на государственное учреждение "Аппарат Карасайского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государственного учреждения "Аппарат Карасайского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государственного учреждения "Аппарат Карасайского районного маслихата"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 государственного учреждения "Аппарат Карасайского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представляет маслихат в отношениях с государственными органами, организациями, органами местного самоуправления и общественными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секретаря маслихата государственного учреждения "Аппарат Карасайского районного маслихата"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Карасайского районного маслихата"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Карасайского районного маслихата"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Карасайского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Карасайского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Карасайского районного маслихата"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Карасайского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Карасайского районного маслихата"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Карасайского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