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765e" w14:textId="aa47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"Отдела строительства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04 сентября 2015 года № 9-791. Зарегистрировано Департаментом юстиции Алматинской области 16 октября 2015 года № 3489. Утратило силу постановлением акимата Карасайского района Алматинской области от 19 сентября 2016 года № 9-1430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19.09.2016 </w:t>
      </w:r>
      <w:r>
        <w:rPr>
          <w:rFonts w:ascii="Times New Roman"/>
          <w:b w:val="false"/>
          <w:i w:val="false"/>
          <w:color w:val="ff0000"/>
          <w:sz w:val="28"/>
        </w:rPr>
        <w:t>№ 9-1430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"Отдела строительства Карасайского района 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учереждения "Отдела строительства Карасайского района" Анаркулова Мурат Ертилесовича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04 сентября 2015 года № 9-791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Карасайского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строительства Карасайского района" (далее – Отдел) является государственным органом Республики Казахстан, осуществляющим руководство в сфере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строительства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проведение государственной строительной политики на территории Карасайского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городских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контроля за ходом строительства, реконструкцией объектов, строящихся за счет местного бюджета, трансфертов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