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d6b5" w14:textId="164d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06 октября 2015 года № 10-880. Зарегистрировано Департаментом юстиции Алматинской области 06 ноября 2015 года № 3535. Утратило силу постановлением акимата Карасайского района Алматинской области от 22 сентября 2016 года № 9-1448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22.09.2016 </w:t>
      </w:r>
      <w:r>
        <w:rPr>
          <w:rFonts w:ascii="Times New Roman"/>
          <w:b w:val="false"/>
          <w:i w:val="false"/>
          <w:color w:val="ff0000"/>
          <w:sz w:val="28"/>
        </w:rPr>
        <w:t>№ 9-1448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за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культуры и развития языков Карасайского района" Жуматаева Ермека Орынбасаровича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района Аманову Галию Матановну.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06 октября 2015 года № 10-880 "Об утверждении Положения государственного учреждения "Отдел культуры и развития языков Карасайского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"Отдел культуры и развития языков Карасайского района"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Карасайского района" (далее - Отдел) является государственным органом Республики Казахстан, осуществляющим руководство в сфере культуры и развития языков на территории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Абылайхана,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Коммунальное государвственное казенное предприятие "Районный дом культуры" акима Карасайского района" Государственного учреждения "Отдел культуры и развития языков Карасайского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"Районная библиотека акима Карасайского района" Государственного учреждения "Аппарат акима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