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46310" w14:textId="1d463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Карасайского районного маслихата от 19 декабря 2014 года № 37-3 "О бюджете Карасайского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06 ноября 2015 года № 48-3. Зарегистрировано Департаментом юстиции Алматинской области 19 ноября 2015 года № 3569. Утратило силу решением Карасайского районного маслихата Алматинской области от 05 января 2016 года № 51-4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Карасайского районного маслихата Алматинской области от 05.01.2016 </w:t>
      </w:r>
      <w:r>
        <w:rPr>
          <w:rFonts w:ascii="Times New Roman"/>
          <w:b w:val="false"/>
          <w:i w:val="false"/>
          <w:color w:val="ff0000"/>
          <w:sz w:val="28"/>
        </w:rPr>
        <w:t>№ 51-4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Карасайский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19 декабря</w:t>
      </w:r>
      <w:r>
        <w:rPr>
          <w:rFonts w:ascii="Times New Roman"/>
          <w:b w:val="false"/>
          <w:i w:val="false"/>
          <w:color w:val="000000"/>
          <w:sz w:val="28"/>
        </w:rPr>
        <w:t xml:space="preserve"> 2014 года № 37-3 "О районном бюджете Карасайского района на 2015-2017 годы" (зарегистрированного в Реестре государственной регистрации нормативных правовых актов от 26 декабря 2014 года № 2980, опубликованного в районной газете "Заман жаршысы" от 6 января 2015 года № 3),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12 февраля 2015 года № 39-3 "О внесении изменений в решение Карасайского районного маслихата от 19 декабря 2014 года № 37-3 "О бюджете Карасайского района на 2015-2017 годы" (зарегистрированного в Реестре государственной регистрации нормативных правовых актов от 18 февраля 2015 года № 3066, опубликованного в районной газете "Заман жаршысы" от 14 марта 2015 года № 12-13),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27 мая 2015 года № 43-3 "О внесении изменений в решение Карасайского районного маслихата от 19 декабря 2014 года № 37-3 "О бюджете Карасайского района на 2015-2017 годы" (зарегистрированного в Реестре государственной регистрации нормативных правовых актов 8 июня 2015 года № 3199, опубликованного в районной газете "Заман жаршысы" от 20 июня 2015 года № 26-27),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7 сентября 2015 года № 46-3 "О внесении изменений в решение Карасайского районного маслихата от 19 декабря 2014 года № 37-3 "О бюджете Карасайского района на 2015-2017 годы" (зарегистрированного в Реестре государственной регистрации нормативных правовых актов от 11 сентября 2015 года № 3410, опубликованного в районной газете "Заман жаршысы" от 2 октября 2015 года № 41)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2015-2017 годы,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17496370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7559314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 1725321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500000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7711735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4781976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2929759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17729477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изъятия 3574536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51256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62433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11177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4000 тысяч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288363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профицит) бюджета 288363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3-1: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"3-1. Учесть, что в районном бюджете на 2015 год предусмотрены трансферты органам местного самоуправления в сумме 16870 тысяч тенге, согласно приложению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Акимам городов районного значения, сельских округов обеспечить эффективное использование бюджетных средств, поступающих на контрольный счет наличности местного самоуправления".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Указанное решение дополнить приложением 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районного маслихата "По формированию бюджета, финансов, социально – экономического развития, рыночной структуры, экономики и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Возложить на руководителя государственного учреждения "Отдел экономики и бюджетного планирования Карасайского района" (по согласованию Ахметов Е.Т.)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С.Килибаев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9"/>
        <w:gridCol w:w="4921"/>
      </w:tblGrid>
      <w:tr>
        <w:trPr>
          <w:trHeight w:val="30" w:hRule="atLeast"/>
        </w:trPr>
        <w:tc>
          <w:tcPr>
            <w:tcW w:w="8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Карасайского районного маслихата от 6 ноября 2015 года № 48-3 "О внесений изменений и дополнений в решение Карасайского районного маслихата от 19 декабря 2014 года № 37-3 "О бюджете Карасайского района на 2015-2017 годы"</w:t>
            </w:r>
          </w:p>
        </w:tc>
      </w:tr>
      <w:tr>
        <w:trPr>
          <w:trHeight w:val="30" w:hRule="atLeast"/>
        </w:trPr>
        <w:tc>
          <w:tcPr>
            <w:tcW w:w="8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Карасайского районного маслихата от 19 декабря 2014 года № 37-3 "О бюджете Карасайского района на 2015-2017 годы"</w:t>
            </w:r>
          </w:p>
        </w:tc>
      </w:tr>
    </w:tbl>
    <w:bookmarkStart w:name="z3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117"/>
        <w:gridCol w:w="653"/>
        <w:gridCol w:w="5488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17 496 370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7 559 314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1 623 922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4 767 620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4 566 551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1 725 321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7 711 735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7 711 735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7 711 735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4 781 976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2 929 759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502"/>
        <w:gridCol w:w="1220"/>
        <w:gridCol w:w="1220"/>
        <w:gridCol w:w="5123"/>
        <w:gridCol w:w="33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17 729 477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города,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8 624 200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5 610 442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5 509 276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5 499 482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2 546 859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 и ребенка (детей)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3 196 946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земельных участков для государственных нужд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 политики на местном уровне в области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3 605 727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3 605 727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3 605 727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3 574 536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5"/>
        <w:gridCol w:w="1601"/>
        <w:gridCol w:w="935"/>
        <w:gridCol w:w="1601"/>
        <w:gridCol w:w="3283"/>
        <w:gridCol w:w="3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850"/>
        <w:gridCol w:w="2066"/>
        <w:gridCol w:w="2066"/>
        <w:gridCol w:w="18"/>
        <w:gridCol w:w="2862"/>
        <w:gridCol w:w="298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1338"/>
        <w:gridCol w:w="782"/>
        <w:gridCol w:w="1681"/>
        <w:gridCol w:w="3488"/>
        <w:gridCol w:w="42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-288 363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9"/>
        <w:gridCol w:w="823"/>
        <w:gridCol w:w="2000"/>
        <w:gridCol w:w="2000"/>
        <w:gridCol w:w="2595"/>
        <w:gridCol w:w="3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выделенных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9"/>
        <w:gridCol w:w="4921"/>
      </w:tblGrid>
      <w:tr>
        <w:trPr>
          <w:trHeight w:val="30" w:hRule="atLeast"/>
        </w:trPr>
        <w:tc>
          <w:tcPr>
            <w:tcW w:w="8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Карасайского районного маслихата от 6 ноября 2015 года № 48-3 "О внесений изменений и дополнений в решение Карасайского районного маслихата от 19 декабря 2014 года № 37-3 "О бюджете Карасайского района на 2015-2017 годы"</w:t>
            </w:r>
          </w:p>
        </w:tc>
      </w:tr>
      <w:tr>
        <w:trPr>
          <w:trHeight w:val="30" w:hRule="atLeast"/>
        </w:trPr>
        <w:tc>
          <w:tcPr>
            <w:tcW w:w="8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утвержденное решением Карасайского районного маслихата от 19 декабря 2014 года № 37-3 "О бюджете Карасайского района на 2015-2017 годы"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5570"/>
        <w:gridCol w:w="5440"/>
      </w:tblGrid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учереждение "Аппарат акима Умтылского сельского округа Карасайского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учереждение "Аппарат акима Ушконурского сельского округа Карасайского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учереждение "Аппарат акима Елтайского сельского округа Карасайского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учереждение "Аппарат акима Раймбекского сельского округа Карасайского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учереждение "Аппарат акима Новочемолганского сельского округа Карасайского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учереждение "Аппарат акима Жамбылского сельского округа Карасайского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учереждение "Аппарат акима Иргелинского сельского округа Карасайского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