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3d957" w14:textId="3b3d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Карасайского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Карасайского района Алматинской области от 12 ноября 2015 года № 11-959. Зарегистрировано Департаментом юстиции Алматинской области 11 декабря 2015 года № 3608. Утратило силу постановлением акимата Карасайского района Алматинской области от 13 апреля 2020 года № 153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Карасайского района Алматинской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Карасайского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Карасайского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земельных отношений Карасайского района" Жуматаева Омара Насымханулы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Жапарова Максута Рамазанулы.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Дауренбаев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Карасайского района от "12" ноября 2015 года № 11-959 "Об утверждении Положения государственного учреждения "Отдел земельных отношений Карасайского района""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</w:p>
    <w:bookmarkEnd w:id="1"/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государственном учреждении "Отдел земельных отношений Карасайского района"</w:t>
      </w:r>
    </w:p>
    <w:bookmarkEnd w:id="2"/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"Отдел земельных отношений Карасайского района" является государственным органом в области земельных отношений, в пределах предоставленных ему функции подчиняется непосредственно Акиму Карасайского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входит в единую систему исполнительных органов акимата Карасайского района и организует свою деятельность в пределах возложенных на него функции и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осуществляется свою деятельность в соответствии с Конституцией Республики Казахстан, актами Президента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является юридическим лицом в организационно 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государственногоучреждения "Отдел земельных отношений Карасайского района" и другими актами, предусмотренным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"Отдел земельных отношений Карасайского района" утверждаются в соотвествии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государственного учреждения "Отдел земельных отношений Карасайского района": Республики Казахстан, Алматинская область, индекс 040900, Карасайский район, город Каскелен, улица Наурызбай батыра, №31.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Государственное учреждение "Отдел земельных отношений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Настоящее Положение является учредительным документом государственного учреждения "Отдел земельных отношений Карасайского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Финансирование деятельности государственного учреждения "Отдел земельных отношений Карасайского района"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"Отдел земельных отношений Карасайского района"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"Отдел земельных отношений Карасайского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государственномуучреждению "Отдел земельных отношений Карасайского района" законодательными актами предоставлено право осуществлять приносящую доходы деятельность, то доходы, полученные такой деятельности, направляются в доход государственного бюджета.</w:t>
      </w:r>
    </w:p>
    <w:bookmarkEnd w:id="4"/>
    <w:bookmarkStart w:name="z2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обязазанности государственного органа.</w:t>
      </w:r>
    </w:p>
    <w:bookmarkEnd w:id="5"/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Миссия государственного учреждения "Отдел земельных отношений Карасайского района": проведение государственной политики области и района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природной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постановлений акимата района по предоставлению, изъятию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по выдаче разрешений акиматом района на использование земельных участков для проведения изыскательных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организация разработки проектов зонирования земель, проектов и схем по рациональному использованию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переводу сельскохозяйственных угодий из одного вида в другой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земельных торгов (аукционов, конкурсов) по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баланса земель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выявление 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12) определение делимости и неделимости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14) организация проведения землеустройства и утверждение землеустроительных проектов по формированию земельных участков;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6"/>
    <w:bookmarkStart w:name="z6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7"/>
    <w:bookmarkStart w:name="z6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"Отдел земельных отношений Карасайского района" осуществляется первым руководителем, который несет персональную ответственность за выполнение возложенного на государственное учреждение "Отдел земельных отношений Карасайского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земельных отношений Карасайского района" назначается на должность, освобождается от должности Акимом района по согласию руководителя Управления земельных отношений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земельных отношений Карасайского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организует и руководит деятельностью отдела и несет ответственность за выполнение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и полномочий между работниками государственного учреждения "Отдел земельных отношений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применяет поощрения и налагает дисциплинарные взыскания на работников государственного учреждения "Отдел земельных отношений Карасайского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обязательные для исполнения работниками государственного учреждения "Отдел земельных отношений Карасайского района",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представляет отдел в государственных органах и иных организациях 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земельных отношений Карасайского района" в период его отсутствия осуществляется лицом, его замещающим в соотвествии законодательством.</w:t>
      </w:r>
    </w:p>
    <w:bookmarkEnd w:id="8"/>
    <w:bookmarkStart w:name="z7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"Отдел земельных отношений Карасайского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земельных отношений Карасайского района" формируется за счет имущества переданного ему собствеником, а также имущества (включая денежных доходы), приобретенного в результате собственной деятельности и иных источников, не запрещанных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государственным учреждением "Отдел земельных отношений Карасайского района" относится коммунальной собственности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Государственное учреждения "Отдел земельных отношений Карасайского района" не вправе самостоятельно отчуждать или способом распоряжатьсязакрепленным за ним имуществом и имуществом приобретенным за счет выданных ему по плану финансирования, если иное не установлено законодательством.</w:t>
      </w:r>
    </w:p>
    <w:bookmarkEnd w:id="10"/>
    <w:bookmarkStart w:name="z7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внесения изменений и дополений в Положение государственного органа</w:t>
      </w:r>
    </w:p>
    <w:bookmarkEnd w:id="11"/>
    <w:bookmarkStart w:name="z8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и дополнений в Положение государственного учреждения "Отдел земельных отношений Карасайского района" осуществляются в соотвествиии с законодательством Республики Казахстан.</w:t>
      </w:r>
    </w:p>
    <w:bookmarkEnd w:id="12"/>
    <w:bookmarkStart w:name="z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Реорганизация и упразднение государственного органа</w:t>
      </w:r>
    </w:p>
    <w:bookmarkEnd w:id="13"/>
    <w:bookmarkStart w:name="z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Реорганиция и упразднение государственного учреждения "Отдел земельных отношений Карасайского района" осуществляется в соотвествии с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