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7b6" w14:textId="1ce5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тарифов на сбор, вывоз, захоронение и утилизацию коммунальных отходов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06 ноября 2015 года № 48-5. Зарегистрировано Департаментом юстиции Алматинской области 14 декабря 2015 года № 3625. Утратило силу решением Карасайского районного маслихата Алматинской области от 8 апреля 2024 года № 18-8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Карасайского районного маслихата Алматинской области от 08.04.2024 </w:t>
      </w:r>
      <w:r>
        <w:rPr>
          <w:rFonts w:ascii="Times New Roman"/>
          <w:b w:val="false"/>
          <w:i w:val="false"/>
          <w:color w:val="000000"/>
          <w:sz w:val="28"/>
        </w:rPr>
        <w:t>№ 18-8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тарифы на сбор, вывоз, захоронение и утилизацию коммунальных отходов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"Комиссия по сельскому хозяйству, озеленению, торговли, охраны окружающей среды, экологии, рационального использования земель и природных ресурсов".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жилищно-коммунального хозяйства и жилищной инспекции Карасайского района" (по согласованиюАшимбай А.Р.)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С.Килибаев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жилищно-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Ашимбай Алмасбек Рзабекулы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предпринимательства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Смайлов Кайрат Унирбекович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от "6" ноября 2015 года года №48-5 "Об утверждении норм образования и накопления коммунальных отходов и тарифовна сбор, вывоз, захоронение и утилизация коммунальных отходов по Карасайскому району" </w:t>
            </w:r>
          </w:p>
        </w:tc>
      </w:tr>
    </w:tbl>
    <w:bookmarkStart w:name="z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Карасайскому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годовая,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 отдыха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Гостиницы, санатории, дома отдыха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и.т.д.)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Бани, сауны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организующие массовые мероприятия на территории города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"6" ноября 2015 года года №48-5 "Об утверждении норм образования и накопления коммунальных отходов и тарифовна сбор, вывоз, захоронение и утилизация коммунальных отходов по Карасайскому району"</w:t>
            </w:r>
          </w:p>
        </w:tc>
      </w:tr>
    </w:tbl>
    <w:bookmarkStart w:name="z6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захоренение и утилизация коммунальных отходов по Карасайскому району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Тарифы на сбор твердо-бытовых отходов -200 тенге с человека в месяц. Тарифы на твердо-бытовых отходы для размещения на полигонах 1 класса.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для физических лиц: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-876 тенге за 1 кубический метр.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 - 307,5 тенге за 1 кубический метр.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для юридических лиц: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-876тенге за 1 кубический метр.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полигоне-413,14 тенге за 1 кубический метр.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золошлаковый отходы: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-876 тенге за 1 кубический метр.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полигоне- 1805,04 тенге за 1 кубический метр.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замазученный грунт и присыпочный материал: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-876 тенге за1 кубический метр.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полигоне- 14129,52 тенге за 1 кубический метр.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строительный мусор: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-876 тенге за1 кубический метр.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полигоне- 1334 тенге за 1 кубический метр.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 на промасленную ветошь: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твердо-бытовых отходов –876тенге за 1 кубический метр.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на полигоне- 3052,6 тенге за 1 кубическский метр.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