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e2a4" w14:textId="0d2e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Каратальскому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12 января 2015 года №4. Зарегистрировано Департаментом юстиции Алматинской области 27 января 2015 года № 3008. Утратило силу постановлением акимата Каратальского района Алматинской области от 13 сентября 2016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Каратальского района Алматинской области от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Казахстан" от 23 января 2001 года "О занятости населения" акимат Каратальского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Организовать общественные работы в Каратальском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организаций, в которых будут проводится общественные работы, виды, объемы и конкретные условия общественных работ, размеры оплаты труда участников и источники их финансирования, а также определить спрос и предложение на общественные работы по Каратальскому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возложить на заместителя акима района Байтаеву Кульпаш Измухановне.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Каратальского района от "12" 01 2015 года № 4 "Об организации общественных работ по Каратальскому району"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а также спрос и предложение на общественные работы по Каратальскому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1712"/>
        <w:gridCol w:w="2005"/>
        <w:gridCol w:w="829"/>
        <w:gridCol w:w="4989"/>
        <w:gridCol w:w="1253"/>
        <w:gridCol w:w="220"/>
        <w:gridCol w:w="478"/>
        <w:gridCol w:w="478"/>
      </w:tblGrid>
      <w:tr>
        <w:trPr>
          <w:trHeight w:val="30" w:hRule="atLeast"/>
        </w:trPr>
        <w:tc>
          <w:tcPr>
            <w:tcW w:w="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финанси-рования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(участ-ник)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(участ-ник)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одного участника)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"Отдел по делам обороны Каратальского района Алматинской области" Министерства обороны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призывных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районным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областной филиал республиканского государственного казенного предприятия "Государственный центр по выплате пенсий министерство здравоохранения и социального развития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 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 (разноска писем)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районным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Каратальского района Департамента внутренних дел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(разноска писем)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районным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города Уштобе Каратальского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похозяйственной книги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районным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Айтубийского сельского округа Каратальского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(при переписи населения и учете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районным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Балпыкского сельского округа Каратальского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(при переписи населения и учете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районным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Бастобинского сельского округа Каратальского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похозяйственной книги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районным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Ескельдинского сельского округа Каратальского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(при переписи населения и учете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районным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Ельтайского сельского округа Каратальского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похозяйственной книги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районным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сельского округа Жолбарыс батыра Каратальского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похозяйственной книги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районным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Канбактинского сельского округа Каратальского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похозяйственной книги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районным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Кызылбалыкского сельского округа Каратальского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похозяйственной книги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районным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Тастобинского сельского округа Каратальского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(при переписи населения и учете скота)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районным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филиал государственное учреждение "Государственный архив Алматинской области" государственного учреждения "Управление культуры, архивов и документации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Курьерская работа (разноска писем)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районным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Курьерская работа (разноска писем)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районным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"Ассоциация родителей по опеке детей-инвалидов и с отклонениями в психико-физическом развитии "Алпамыс"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культурных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(проведение работ по оформлению праздничных мероприятии)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инвалидам (доставка продуктов питания, лекарств по рецепту врачей)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культурных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районным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фонд "Каратальская первичная организация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"Казахское общество слепых"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культурных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(проведение работ по оформлению праздничных мероприятии)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инвалидам (доставка продуктов питания, лекарств по рецепту врачей)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культурных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районным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