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eb70" w14:textId="842e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19 июня 2015 года № 336. Зарегистрировано Департаментом юстиции Алматинской области 22 июля 2015 года № 3301. Утратило силу постановлением акимата Каратальского района Алматинской области от 14 сентября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14.09.2016 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Каратальского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Байтаеву Кульпаш Измухановну.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физической культуры и спорта Каратальского района" Б.Берлинбаева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Каратальского района № 336 от "19" июня 2015 года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Каратальского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Каратальского района" является государственным органом Республики Казахстан, осуществляющим руководство в сфере физической культуры и спорта на территории Каратальского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Каратальского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Каратальского района"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Каратальского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Каратальского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Каратальского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Каратальского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"Отдел физической культуры и спорта Каратальского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041000, Республика Казахстан, Алматинская область, Каратальский район, город Уштобе, улица Кусмолданова, № 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Каратальского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физической культуры и спорта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физической культуры и спорта Каратальского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физической культуры и спорта Каратальского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Каратальского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"Отдел физической культуры и спорта Каратальского района" обеспечение реализации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Каратальского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Каратальского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Каратальского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Каратальского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физической культуры и спорта Каратальского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Каратальского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физической культуры и спорта Каратальского района"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физической культуры и спорта Каратальского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Каратальского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государственного учреждения "Отдел физической культуры и спорта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государственного учреждения "Отдел физической культуры и спорта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государственного учреждения "Отдел физической культуры и спорта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государственного учреждения "Отдел физической культуры и спорта Каратальского района", директора государственного учреждения, находящегося в ведении государственного учреждения "Отдел физической культуры и спорта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государственного учреждения "Отдел физической культуры и спорта Каратальского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государственном учреждении "Отдел физической культуры и спорта Каратальского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Каратальского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Каратальского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Каратальского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Каратальского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Каратальского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Каратальского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учреждение "Отдел физической культуры и спорта Каратальского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учреждения "Детско-юношеская спортивная школа Каратальского района" государственного учреждения "Отдел физической культуры и спорта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