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5add" w14:textId="1525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25 июня 2015 года № 348. Зарегистрировано Департаментом юстиции Алматинской области 29 июля 2015 года № 3306.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Каратальского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ветеринарии Каратальского района" Тлеубаева Мурата Михаиловича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Тасыбаева Жанибек Шогаловича.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25 июня 2015 года № 348 "Об утверждении Положения государственного учреждения "Отдел ветеринарии Каратальского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Каратальского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Каратальского района" (далее - Отдел)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Каратальского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улица Оспанова,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на территории Каратальского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Каратальского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Каратальского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"Районная ветеринарная станция Акимата Каратальского района" с ветеринарными пунктами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