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3d15" w14:textId="7053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09 сентября 2015 года № 460. Зарегистрировано Департаментом юстиции Алматинской области 13 октября 2015 года № 3479.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Каратальского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Тасыбаеву Жанибеку Шогаловичу.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вр.и.о. руководителя государственного учреждения "Отдел архитектуры и градостроительства Каратальского района" Байбулатову Бекзату Бейкутмендиевичу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9 сентября 2015 года № 460 "Об утверждении Положения государственного учреждения "Отдел архитектуры и градостроительства Каратальского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Каратальского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Каратальского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041000, Республика Казахстан, Алматинская область, Караталский район, г. Уштобе улица Кусмолданова,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 и градостроительства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архитектурной и градостроительной деятельности на территории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района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ведение мониторинга строящихся (намечаемых к строительству) объектов и комплексов в порядке, установленном </w:t>
      </w:r>
      <w:r>
        <w:rPr>
          <w:rFonts w:ascii="Times New Roman"/>
          <w:b w:val="false"/>
          <w:i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