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c635f5" w14:textId="3c635f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образовании избирательных участков для проведения голосования и подсчета голосов в Кербулакском районе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Кербулакского района Алматинской области от 23 февраля 2015 года № 02. Зарегистрировано Департаментом юстиции Алматинской области от 27 февраля 2015 года № 3080. Утратило силу решением Кербулакского районного маслихата Алматинской области от 19 сентября 2017 года № 03</w:t>
      </w:r>
    </w:p>
    <w:p>
      <w:pPr>
        <w:spacing w:after="0"/>
        <w:ind w:left="0"/>
        <w:jc w:val="both"/>
      </w:pPr>
      <w:bookmarkStart w:name="z6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решением Кербулакского районного маслихата Алматинской области от 19.09.2017 </w:t>
      </w:r>
      <w:r>
        <w:rPr>
          <w:rFonts w:ascii="Times New Roman"/>
          <w:b w:val="false"/>
          <w:i w:val="false"/>
          <w:color w:val="ff0000"/>
          <w:sz w:val="28"/>
        </w:rPr>
        <w:t>№ 03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23 Конституционного Закона Республики Казахстан от 28 сентября 1995 года "О выборах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января 2001 года "О местном государственном управлении и самоуправлении в Республике Казахстан", аким района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Для проведения голосования и подсчета голосов образовать в Кербулакском районе избирательные участки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Контроль за исполнением настоящего решения возложить на исполняющего обязанности руководителя аппарата акима района Мадыгалиева Алмаза Токтарбаевича.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акима Кербулакского района от "23" февраля 2015 года № 02 "Об образовании избирательныхучастков для проведения голосования и подсчета голосов в Кербулакском районе"</w:t>
            </w:r>
          </w:p>
        </w:tc>
      </w:tr>
    </w:tbl>
    <w:bookmarkStart w:name="z1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Избирательные участки, образованные для проведения голосования и подсчета голосов в Кербулакском районе</w:t>
      </w:r>
    </w:p>
    <w:bookmarkEnd w:id="1"/>
    <w:bookmarkStart w:name="z1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466.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Центр: село Самен, улица Самена № 3, фельдшерский пункт.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границах: село Самен, отгонный участок Коктобе; перевал Архарлы.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Избирательный участок № 467.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Центр: село Жоламан, улица К.Мырзакаримова№ 3, Жоламанская средняя школа.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границах: село Жоламан; станция Дала; отгонные участки.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Избирательный участок№ 468.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Центр: станция Жоламан, улица Железнодорожная № 1, здание железнодорожных путей.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границах: станции:Жоламан,Архарлы, Алтындала,Сайлы.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Избирательный участок№ 469.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Центр: село Карашокы, улица Набережная № 31, Карашокинская средняя школа.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границах: село Карашокы; отгонные участки № 1, № 2, № 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Избирательный участок№ 470.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Центр: село Кызылжар, улица Алтынсарина № 24, средняя школа имени Ж.Жапарова.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границах: село Кызылжар;дорожно-ремонтный участок "Аксункар".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Избирательный участок№ 471.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Центр: село Шилису, улица Алтынсарина № 18/2, Шилисуский сельский клуб.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границах: село Шилису.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Избирательный участок№ 472.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Центр: село Желдыкара, Желдыкаринская начальная школа.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границах: село Желдыкара.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Избирательный участок№ 473.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Центр: село Сарыбастау, улица Т.Аубакирова№ 1, Сарыбастауская средняя школа.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границах: село Сарыбастау;отгонные участки.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Избирательный участок№ 474.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Центр: село Архарлы, Кызылкудыкская начальная школа.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границах: село Архарлы;отгонные участки.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Избирательный участок№ 475.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Центр: рудник Архарлы, улица Рахатова № 27, Архарлинская средняя школа.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границах: рудник Архарлы.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Избирательный участок№ 476.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Центр: село Малайсары, фельдшерский пункт.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границах: село Малайсары;отгонные участки.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Избирательный участок№ 477.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Центр: станция Малайсары, Малайсаринская средняя школа.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границах: станция Малайсары, станция Тары.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Избирательный участок№ 478.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Центр: село Карагаш, улица Абая № 1, Сарыбулакская средняя школа.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границах: село Карагаш.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Избирательный участок№ 479.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Центр: село Шилису, Сарыбулакская начальная школа.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границах: село Шилису.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Избирательный участок№ 480.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Центр: село Казынсу, Казынсуская начальная школа.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границах: села Казынсу, Сарыбулак.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Избирательный участок№481.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Центр: село Коянкоз, улица Амангельды№ 1, средняя школа имени Т.Кулыбекова.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границах: село Коянкоз.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Избирательный участок№482.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Центр: село Шанханай, улица Шокана№ 27, Дом культуры села Шанханай.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границах: село Шанханай;отгонные участки: № 47 и Бесапан.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Избирательный участок№483.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Центр: село Майтобе, улица Школьная№ 1, средняя школа Шанханай.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границах: село Майтобе.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Избирательный участок№ 484.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Центр: село Сарыозек, улица Оразбекова № 14, средняя школа № 49.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границах: село Сарыозек, улицы:Т.Рыскулова с №20 по 74 (четная сторона), с №21 по 47(нечетная сторона), Оразбекова, Аль-Фараби, Менделеева, Майлина с №41 по 65 (нечетная сторона), с №38 по 52 (четная сторона), Жибекжолы с №2 по 74 (четная сторона), Бегелдинова с №23 по 33 (нечетная сторона), с №24 по 32 (четная сторона), Крупская, Макатаева с №29 по 41 (нечетная сторона), с №36 по48 (четная сторона),Молдагалиева с №20 по 24 (четная сторона), с №37 по 43 (нечетная сторона), Нефтебаза.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Избирательный участок№ 485.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Центр: село Сарыозек, улица Оразбекова № 14, средняя школа № 49.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границах: село Сарыозек,улицы:Аймаутова, Гоголя, Мустафина, Пушкина, Жибекжолы с №1 по 75 (нечетная сторона), Аманжолова, Муканова, Торайғырова с №1 по 49 (нечетная сторона), С. Аронулы, Бактыбайақын, Байсейтова, Желтоксан, Бейбитшилик с №2 по 22 (четная сторона), с №1по 31 (нечетная сторона), Макатаевас №1по 27 (нечетная сторона), с№2по 24 (четная сторона), Молдагалиева с №2 по 18 (четная сторона), с № 1по 31 (нечетная сторона),Жандосова, Асфендиярова, Бегелдиновас №2 по 22 (четная сторона).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Избирательный участок№ 486.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Центр: село Сарыозек, улица Маметовой№ 6, средняя школа имени Д.Конаева.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границах: село Сарыозек,улицы: Гвардейская, Бокина, Курмангазы, Молдагуловой, Турксиб, Амангельды, Кулжабай би, Шокана, Толебаева, Ауезова, Жамбыла, Муратбаева, Луганского, Вожакина, Нурпейсовой, Жарболова, Кайсенова, Кабанбай батыра с №1 по 65 (нечетная сторона), Балпык би, Кутузова.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Избирательный участок№ 487.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Центр: село Сарыозек, улица Б. Момышулы № 25, районный Дом культуры имени А.Сарыбаева.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границах: село Сарыозек,улицы:Кабанбай батыра с № 66 по 120 (четная сторона), Б. Момышулы, Акын Сара, Маметовой, Масанова, Тимирязева, Абая, Суханбаева, Дуйсенбаева, Жангельдина, СОРЭС,Жастар, Саина, Совет;разъезды:Дос, Балгалы.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Избирательный участок№ 488.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Центр: село Сарыозек, улица Рыскулова № 20, здание районной территориальной инспекции.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границах: село Сарыозек,улицы: Жибек жолы с №1 по 17 (нечетная сторона), Мадибекулы, Жетысу, Байтурсынова, Сейфуллина, Малайсары батыра, Сарыбаева, Тохтарова, Мусрепова, Жансугурова, Рыскулова с №1 по 19 (нечетная сторона), с № 49 по 99 (нечетная сторона), с №2 по 18 (четная сторона), Ескельды би, Сатпаева, Железнодорожная, Нагорная; разъезды: Койкырыккан, Майтобе.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Избирательный участок№ 489.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Центр: село Басши, улица Аскарбека № 27, средняя школа имени Райымбека.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границах: село Басши, село малый Басши;65-ый киллометр.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Избирательный участок№ 490.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Центр: село Нурум, улица Мектеп№ 1, Нурумская средняя школа.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границах: село Нурум.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Избирательный участок№ 491.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Центр: село Аралтобе, улица Школьнаябез номера, Аралтобинская средняя школа.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границах: село Аралтобе.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Избирательный участок№ 492.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Центр: село Сарыозек, Сарыозекская средняя школа в Военном городке.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границах: село Сарыозек:улица ПДУ;Военный городок.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Избирательный участок№ 493.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Центр: село Сарыозек, Военный городок, гарнизонный офицерский клуб.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границах: воинские части №12740 и №29108.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Избирательный участок№ 494.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Центр: село Коксу, улица Ы.Алтынсарина№ 28, Коксускаясредняя школа.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границах: село Коксу.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Избирательный участок№ 495.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Центр: село Бериктас, улица Алтынсарина № 1, Бериктасская средняя школа.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границах: село Бериктас.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Избирательный участок№ 496.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Центр: село Косагаш, улица Бейбитшилик № 1, Косагашская средняя школа.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границах: село Косагаш.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Избирательный участок№ 497.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Центр: село Коктал, улица Момышулы № 15, Коктальскаяосновная средняя школа.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границах: селоКоктал.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Избирательный участок№ 498.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Центр: село Шубар, улица Абая № 63, Шубарская средняя школа.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границах: село Шубар.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Избирательный участок№ 499.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Центр: село Онжас, улица Балхашева № 16, Акжарская средняя школа.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границах: село Онжас.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Избирательный участок№ 500.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Центр: село Аралтобе, улица Кирова № 7, Аралтобинская средняя школа.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границах: село Аралтобе.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Избирательный участок№ 501.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Центр: село Талдыбулак, улица Абая № 3, средняя школа имени Ы.Алтынсарина.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границах: села Талдыбулак, Терисаккан.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Избирательный участок№ 502.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Центр: село Бостан, улица Момбаева№ 1, средняя школа имени Н.Альмухамбетова.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границах: село Бостан.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Избирательный участок№ 503.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Центр: село Когалы, улица Желтоксан№ 64, Когалинская средняя школа.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границах: село Когалы, улицы:Масанчи, Бондаренко, Ш.Айманова, Шакарима, Желтоксан с №1 по 158, Тлеулес, Амангельды, Жамбыла, Кенесары, Жансугурова; участок Молочно-товарной фермы.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Избирательный участок№ 504.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Центр: село Когалы, улица Б.Момышулы№ 44, средняя школа имени Панфилова.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границах: село Когалы, улицы:Желтоксан, М.Ауезова, Б.Момышулы, Абылайхана, Жансугурова с №39 по 63 (нечетная сторона), с №40 по 72 (четная сторона), Тобаякова, С.Тлепбая, Бокина, Жандосова, С.Аронулы, А.Молдагуловой, Курмангазы, Т.Иманбаева, Панфилова, М. Макатаева.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Избирательный участок№ 505.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Центр: село Куренбель, Куренбельская начальная школа.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границах: село Куренбель.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Избирательный участок№ 506.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Центр: село Тастыозек, Тастыозекская средняя школа.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границах: село Тастыозек.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Избирательный участок№ 507.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Центр:село Шаган, школа имени П. Д.Дутова.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границах: село Шаган.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Избирательный участок№ 508.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Центр: село Кокбастау, Кокбастаускаясредняя школа.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границах: село Кокбастау.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Избирательный участок№ 509.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Центр: село Жайнак батыр, улица Ескельдинская № 1, средняя школа имени Ж.Тобаякова.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границах: село Жайнак батыр.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Избирательный участок№ 510.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Центр: село Доланалы, улица А.Акылбекова № 23, Доланалинская средняя школа.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границах: село Доланалы.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Избирательный участок№ 511.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Центр: село Акбастау, улица Кабанбай батыр № 16, Акбастауская основнаясредняя школа.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границах: село Акбастау.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Избирательный участок№ 512.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Центр: село Жаналык, улица Ш.Уалиханова № 113, Жаналыксая средняя школа.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границах: село Жаналык.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Избирательный участок№ 513.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Центр: село Карымсак, улица Кирова № 26, Карымсакская средняя школа.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границах: село Карымсак.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Избирательный участок№ 514.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Центр: село Алтынемел, улица Кабанбай батыра № 2, Алтынемелская средняя школа.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границах: село Алтынемел.      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Избирательный участок№ 515.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Центр: село Тастыбастау, улица Маметовой№ 12, Тастыбастауская начальная школа.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границах: село Тастыбастау.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Избирательный участок№ 516.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Центр: село Карлыгаш, улица Алтынсарина № 7, Карлыгашская начальная школа.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границах: село Карлыгаш.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Избирательный участок№ 517.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Центр: село Байгазы, улица Абая № 22, Байгазинская средняя школа.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границах: село Байгазы.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Избирательный участок№ 518.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Центр: село Жамбай, улица Ы. Алтынсарина № 1, Майтобинская средняя школа.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границах: село Жамбай.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Избирательный участок№ 519.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Центр: село Каспан, улица Алтынсарина№ 22, Каспанская средняя школа.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границах: село Каспан.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Избирательный участок№ 520.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Центр: село Шаган, улица Казыбекби № 18, Шаганская начальная школа.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границах: село Шаган.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Избирательный участок№ 521.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Центр: село Сайлыколь, улица Сейфуллина № 15, Сайлыкольская начальная школа.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границах: село Сайлыколь.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Избирательный участок№ 522.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Центр: село Коксай, улица Конаева № 16, Коксайскаяосновная средняя школа.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границах: село Коксай.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Избирательный участок№ 523.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Центр: село Водное, улица Аль-Фараби № 21, Водненская начальная школа.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границах: село Водное.</w:t>
      </w:r>
    </w:p>
    <w:bookmarkEnd w:id="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