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1a7f6" w14:textId="1f1a7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Кербулакском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Постановаление акимата Кербулакского района Алматинской области от 03 апреля 2015 года № 83. Зарегистрировано Департаментом юстиции Алматинской области 09 апреля 2015 года № 3130. Утратило силу постановлением акимата Кербулакского района Алматинской области от 19 сентября 2017 года № 305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Кербулакского района Алматинской области от 19.09.2017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совместно с Кербулакский районной избирательной комиссией (по согласованию) места для размещения агитационных печатных материалов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кандидатам на договорной основе помещения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главного специалиста по правовым вопросам аппарата акима Кербулакского района Картбаеву Максат Габитовичу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Момбаева Болысбая Тогысбаевича.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Кербулакского района от 03 апреля 2015 года № 83 "Об определении мест для размещения агитационных материалов печатных кандидатов и помещений для проведения встреч с избирателями в Кербулакском районе"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  <w:r>
        <w:rPr>
          <w:rFonts w:ascii="Times New Roman"/>
          <w:b/>
          <w:i w:val="false"/>
          <w:color w:val="000000"/>
        </w:rPr>
        <w:t>в Кербулакском районе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Сарыозекскому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Сарыозек, улица Б. Момышулы, № 25, стенд возле здания Дома культуры имени А. Сарыбаева.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 Когалинскому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Когалы, улица Желтоксан, № 159, стенд возле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Шаган, улица П. Дутова, без номера, стенд возле магазина "Имадаев";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Тастыозек, улица Ж. Бекбосынов, № 10, стенд возле магазина "Гульнур".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 Жоламанскому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Жоламан, улица К. Мырзакаримова, № 1, стенд возле здание Жоламанской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станция Малайсары, улица Центральная, без номера, стенд возле здания кафе;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станция Жоламан, улица Железнодорожная, без номера, стенд возле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Самен, улица Масанова, без номера, стенд возле магазина.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 Жайнак батырскому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Жайнак батыр, улица Балпык би, № 76, стенд возле здания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Доланалы, улица А. Акылбекулы, № 24, стенд возле здания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Акбастау, улица Кабанбай батыр, № 27, стенд возле здания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Жаналык, улица Садовая, № 28, стенд возле здания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село Карымсак, улица Кирова, № 10/1, стенд возле здания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 Сарыбулакскому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Карагаш, улица Д. Маханов, № 17, стенд возле здания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Шилису, стенд возле здания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Казынсу, стенд возле здания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 Карашокинскому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Карашокы, улица Кулжабай би, № 28, стенд возле здания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По Каспанскому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Каспан, улица Толе би, № 1, стенд возле здания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Сайлыколь, улица Сейфуллина, № 19, стенд возле здания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Шаган, улица Казыбек би, без номера, стенд возле магазина;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Коксай, улица Конаева, № 8, стенд возле здания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село Водное, улица Аль-Фараби, № 9/1, стенд возле здания начальной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 Талдыбулакскому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Талдыбулак, улица Абая, № 2, стенд возле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Бостан, улица Инаханова, без номера, стенд возле магазина "Болашак".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 Сарыбастаускому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Сарыбастау, улица Абая, № 1, стенд возле здания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Архарлы, стенд возле здания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рудник Архарлы, улица Жумабаева, № 1, стенд возле здания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Малайсары, стенд возле магазина "Зарина".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 Шанханайскому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Шанханай, улица Рахметбай, без номера, стенд возле здания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Коянкоз, улица Амангельды, № 8, стенд возле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Майтобе, улица Школьная, без номера, стенд возле здания фельдшерско-акушерского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По Коксускому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Коксу, улица И. Алтынсарина, № 11, стенд возле здания филиала акционерного общества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Бериктас, улица И. Алтынсарина, № 1, стенд возле здания средней школы Бериктас;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Косагаш, улица Бейбитшилик, № 10, стенд возле здания средней школы Косагаш;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Коктал, улица Б. Момышулы, № 16, стенд возле здания фельдшерско-акушерского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 Алтынемельскому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село Алтынемель, улица Кабанбай батыра, № 1а, стенд возле здания средней школы Алтынемель;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Тастыбастау, улица Кайнар, без номера, стенд возле здания начальной школы Тастыбастау;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Карлыгаш, И. Алтынсарина, без номера, стенд возле здания начальной школы Карлыгаш;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Байгазы, улица Кайнар, без номера, стенд возле здания средней школы Байгазы;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село Майтобе, улица И. Алтынсарина, без номера, стенд возле здания средней школы Майтобе.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По Кызылжарскому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Кызылжар, улица Бармак батыра, № 3/1, стенд возле магазина "Куат";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Шилису, улица Алтынсарина, № 2/3, стенд возле здания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 Шубарскому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Шубар, улица Абая, № 30, стенд возле магазина "Светлана";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Аралтобе, улица Шекарашы, № 12, стенд возле магазина "Асем";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3) село Онжас, улица Балхашева, № 26, стенд возле здания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По Басшийскому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Басши, улица Аскарбека, без номера, стенд возле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Нурым, улица Центральная, без номера, стенд возле здания филиала акционерного общества "Казпочта";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Актобе, улица Центральная, без номера, стенд возле магазина "Абен".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Кербулакского района от 03 апреля 2015 года № 83 "Об определении мест для размещения агитационныхматериалов печатных кандидатов и помещений для проведения встреч с избирателями в Кербулакском районе"</w:t>
            </w:r>
          </w:p>
        </w:tc>
      </w:tr>
    </w:tbl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</w:t>
      </w:r>
      <w:r>
        <w:rPr>
          <w:rFonts w:ascii="Times New Roman"/>
          <w:b/>
          <w:i w:val="false"/>
          <w:color w:val="000000"/>
        </w:rPr>
        <w:t xml:space="preserve"> для проведения встреч кандидатов с избирателями в Кербулакском районе</w:t>
      </w:r>
    </w:p>
    <w:bookmarkEnd w:id="3"/>
    <w:bookmarkStart w:name="z8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Сарыозекскому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село Сарыозек, улица Б. Момышулы, № 25, актовый зал Дома культуры имени А. Сарыбаева.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 Когалинскому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Когалы, улица Желтоксан, № 159, актовый зал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По Жоламанскому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село Жоламан, улица К. Мырзакаримулы, № 1, актовый зал Жоламанской средней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 Жайнак батырскому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Жайнак батыр, улица Балпык би, № 76, здание врачебной амбулаторий;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Жаналык, улица Садовая, № 28, здание врачебной амбулаторий.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Сарыбулакскому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село Карагаш, улица Д. Маханов, № 17, здание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Карашокинскому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село Карашокы, улица Кулжабай би, № 28, актовый зал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Каспанскому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село Каспан, улица Толе би, №1, здания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Талдыбулакскому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село Талдыбулак, улица Абая, № 2, актовый зал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 Сарыбастаускому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Сарыбастау, улица Абая, № 1, здания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 Шанханайскому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село Шанханай, улица Шокана, без номера, актовый зал средней школы имени Ш. Уалиханова.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Коксускому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село Коксу, улица И. Алтынсарина, № 28, актовый зал Коксуской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Алтынемельскому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село Алтынемель, улица Кабанбай батыра, № 1а, актовый зал средней школы Алтынемель.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По Кызылжарскому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Кызылжар, улица Алтынсарина, № 24, актовый зал средней школы имени Ж. Жапарова.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 Шубарскому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Шубар, улица Абая, № 62, актовый зал детского сада "Балауса".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По Басшинскому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Басши, улица Аскарбека, без номера, актовый зал Дома культуры.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