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8414" w14:textId="f678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 перевозки в общеобразовательные школы детей, проживающих в отдаленных населенных пунктах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07 сентября 2015 года № 258. Зарегистрировано Департаментом юстиции Алматинской области 12 октября 2015 года № 3477. Утратило силу постановлением акимата Кербулакского района области Жетісу от 13 февраля 2024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Кербулакского района области Жетісу от 13.02.2024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перевозки в общеобразовательные школы детей, проживающих в отдаленных населенных пунктах Кербулакского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схемы перевозки в общеобразовательные школы детей, проживающих в отдаленных населенных пунктах Кербулакского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образования Кербулакского района" Чажабаеву Канату Толепбергеновичу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Момбаева Болысбая Тогусбаевича.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утвержденное постановлением акимата Кербулакского района от 07 сентября 2015 года № 258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Кербулакского района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Кербулакского района (далее - Порядок) разработан в соответствии со статьей 14 Закона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№ 767 (далее - Правила). 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4"/>
    <w:p>
      <w:pPr>
        <w:spacing w:after="0"/>
        <w:ind w:left="0"/>
        <w:jc w:val="both"/>
      </w:pPr>
      <w:bookmarkStart w:name="z16" w:id="5"/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Заказчиком услуг по перевозке детей (далее - заказчик) могут выступать юридические или физические лица, ответственные за организацию специальных перевозок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Заказчик также самостоятельно выполняет функции перевозчика в случае возможности предоставления им подобных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таком случае заказчик соблюдает требования Правил в отношении перевозчиков.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Перевозки детей автобусами осуществляются перевозчиками на основании письменных заявок заказчиков услуг по перевозке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заявке указываются дата,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Заявка подписывается руководителем организации - заказчика или его заместителем.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Расписание движения автобусов согласовывается перевозчиком и заказчиком.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осуществлении массовых перевозок детей перевозчиком предоставляется от заказчика письменная заявка с обязательной отметкой органов дорожной полиции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органы дорожной полиции для принятия мер по усилению надзора за движением на маршруте.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 правилах безопасного поведения в местах сбора и во время ожидания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 порядке посадки и высадки из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 правилах поведения во время движения и остановок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 поведении при возникновении опасных или чрезвычайных ситуаций во время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 способах оказания первой помощи пострадавшим (при проведении занятий с детьми старшего возраста).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Для перевозки детей допускаются водители: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подъезде транспортного средства сопровождающие не допускают, чтобы дети побежали навстречу ему, скучивались у края проезжей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 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6"/>
    <w:bookmarkStart w:name="z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утвержденное постановлением акимата Кербулакского района от 07 сентября 2015 года № 258</w:t>
            </w:r>
          </w:p>
        </w:tc>
      </w:tr>
    </w:tbl>
    <w:bookmarkStart w:name="z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Тары, Балгалы, Дос, Желдикара в Сарыозекскую среднюю школу 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утвержденное постановлением акимата Кербулакского района от 07 сентября 2015 года № 258</w:t>
            </w:r>
          </w:p>
        </w:tc>
      </w:tr>
    </w:tbl>
    <w:bookmarkStart w:name="z7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Сайлыкол, Коксай, Водное, Шаган в Каспанскую среднюю школу 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утвержденное постановлением акимата Кербулакского района от 07 сентября 2015 года № 258</w:t>
            </w:r>
          </w:p>
        </w:tc>
      </w:tr>
    </w:tbl>
    <w:bookmarkStart w:name="z7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Казынсу, Шилису </w:t>
      </w:r>
    </w:p>
    <w:bookmarkEnd w:id="10"/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Сарыбулакскую среднюю школу 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утвержденное постановлением акимата Кербулакского района от 07 сентября 2015 года № 258</w:t>
            </w:r>
          </w:p>
        </w:tc>
      </w:tr>
    </w:tbl>
    <w:bookmarkStart w:name="z8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населенных пунктах Акбастау, Карлыгаш, Тастыбастау в Алтынемельскую среднюю школу 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утвержденное постановлением акимата Кербулакского района от 07 сентября 2015 года № 258</w:t>
            </w:r>
          </w:p>
        </w:tc>
      </w:tr>
    </w:tbl>
    <w:bookmarkStart w:name="z8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Кызылкудык в Сарыбастаускую среднюю школу 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утвержденное постановлением акимата Кербулакского района от 07 сентября 2015 года № 258</w:t>
            </w:r>
          </w:p>
        </w:tc>
      </w:tr>
    </w:tbl>
    <w:bookmarkStart w:name="z8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населенных пунктах Кокбастау, Куренбел в среднюю школу имени Панфилова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утвержденное постановлением акимата Кербулакского района от 07 сентября 2015 года № 258</w:t>
            </w:r>
          </w:p>
        </w:tc>
      </w:tr>
    </w:tbl>
    <w:bookmarkStart w:name="z8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Куренбел в Кугалинскую среднюю школу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429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