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0c088" w14:textId="aa0c0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для проведения голосования и подсчета голосов по Коксускому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Коксуского района Алматинской области от 14 января 2015 года № 01-01. Зарегистрировано Департаментом юстиции Алматинской области 22 января 2015 года № 3001. Утратило силу решением акима Коксуского района области Жетісу от 26 июня 2023 года № 06-24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Коксуского района области Жетісу от 26.06.2023 </w:t>
      </w:r>
      <w:r>
        <w:rPr>
          <w:rFonts w:ascii="Times New Roman"/>
          <w:b w:val="false"/>
          <w:i w:val="false"/>
          <w:color w:val="ff0000"/>
          <w:sz w:val="28"/>
        </w:rPr>
        <w:t>№ 06-24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района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проведения голосования и подсчета голосов образовать в Коксуском районе избирательные участки,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района Садыковой Алие Секергалиевне.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истечению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Г.Токпеисов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Коксуского района от 14 января 2015 года № 01-01 "Об образовании избирательных участков для проведения голосования и подсчета голосов по Коксускому району"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для проведения голосования и подсчета голосов в</w:t>
      </w:r>
      <w:r>
        <w:rPr>
          <w:rFonts w:ascii="Times New Roman"/>
          <w:b/>
          <w:i w:val="false"/>
          <w:color w:val="000000"/>
        </w:rPr>
        <w:t xml:space="preserve"> Коксуском районе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Избирательный участок № 524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Балпык би, улица Жолбарыс би, № 56, административное здание предприятия "Автобаза".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Балпык би, улицы: Жетысу с № 1 по 25, Калдарбекова с № 1 по 30, Ибраимова с № 1 по 21, Саткынова с № 1 по 17, С. Надырбая с № 4 по 19, М. Маметовой с № 1 по 62, Курманова с № 1 по 58, Даулетова с № 1 по 56, Р. Мынбаева с № 1 по 33, Жолбарыс би с № 1 по 57, Ауэзова с № 1 по 74, Валиханова с № 1 по 121, Т. Исабаева с № 1 по 85 (нечетная сторона), с № 2 по 86 (четная сторона), И. Жумабека, Бейбитшилик, С. Сугурова.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Избирательный участок № 525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Балпык би, улица Измайлова, № 17, Казахская средняя школа-гимназия. 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село Балпык би, улицы: Казбек би с № 1 по 117, Айтеке би с № 1 по 113, Ескельды би с № 3 по 35, Солтанбай с № 1 по 7, Нурпеисова с № 1 по 49, Измайлова с № 4 по 21, Мырзабекова с № 4 по 43, Байтурсынова с № 1 по 37, Т. Исабаева с № 87 по 141 (нечетная сторона), с № 88 по 162 (четная сторона), Асан Тажи с № 1 по 11, Желтоксан с № 1 по 2, Бакумова с № 1 по 35, Кабанбая с № 1 по 39, Жалайыр с № 1 по 17, Д. Конаева, Новая; микрорайоны: Т. Нусипова с № 1 по 15, Толе би с № 1 по 20, Шадрина с № 2 по 10. 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Избирательный участок № 526 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Балпык би, улица Амангельды, № 1, административное здание акционерного общества "Коксу-Шекер". 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село Балпык би, улицы: Амангельды с № 1 по 35 (нечетная сторона), с № 2 по 52 (четная сторона), Молдабергенова с № 1 по 46, Байтурбай би с № 1 по 50, Шагирова с № 1 по № 31, Оракты батыра с № 1 по 27, Т. Исабаева с № 133 по 185 (нечетная сторона), с № 162 по 258 (четная сторона), Ы. Алтынсарина с № 1 по 59, Акын Сара с № 1 по 22. 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Избирательный участок № 527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Балпык би, улица Т. Исабаева, № 247, средняя школа имени Б. Кундакбаевой. 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Балпык би, улицы: Наурызбая с № 1 по 63, Алдабергенова с № 1 по 63, Жарокова с № 1 по 95, Таттибай батыра с № 1 по 67, Т. Исабаева с № 187 по 335 (нечетная сторона), с № 260 по 508 (четная сторона), Амангельды с № 37 по 165 (нечетная сторона), с № 54 по 166 (четная сторона).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Избирательный участок № 528 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Балпык би, улица Тазабулак, № 1, средняя школа имени М. Курманова № 2.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село Балпык би, улицы: Тулебаева с № 1 по № 35, Байсеитова с № 1 по 25, Жансугурова с № 1 по 66, Мауленбая с № 1 по 63, Жангельдина с № 1 по 119, Баисова с № 1 по № 31, Молдагуловой с № 1 по 75, М. Сенгирбаева с № 1 по 28, Бакай батыра с № 1 по 43, Нартбай Датка с № 1 по 28, Гарышкер с № 1 по 14, Бактыбай батыра с № 1 по 44, Жамбыла с № 1 по 20, Б. Момышулы с № 1 по 49; переулок Койшыбаева с № 1 по 2; микрорайон Тазабулак с № 2 по 52. 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Избирательный участок № 529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Балпык би, улица Сейфуллина, № 35, детский сад "Алпамыс". 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Балпык би, улицы: Каблиса с № 1 по 77, Карынбай батыр с № 1 по 111, Жапсарбаева с № 1 по 75, Абая с № 1 по 65, Сейфуллина с № 1 по 35, Койлык с № 1 по 6, Азизбекова с № 1 по 57, Дарабоз ана с № 1 по 18, Майке акына с № 1 по 20, Тынышбая с № 1 по 4.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Избирательный участок № 530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Балпык би, улица Измайлова, № 4, центральная районная больница. 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Балпык би, улица Измайлова № 4.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Избирательный участок № 531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Акшатоган, улица Калинина, № 16, средняя школа № 5. 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Акшатоган, улицы: Молодежная с № 1 по 10, Белорусская с № 1 по 25, Мичурина с № 1 по 49, Ордженикидзе с № 1 по 20, Виноградова с № 1 по 24, Калинина с № 1 по 30, Ердембекова с № 1 по 15, Кайысбаева с № 1 по 21, Андызбаева с № 1 по 18, Тимирязева с № 1 по 18.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Избирательный участок № 532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Теректы, улица Кулболдинова, № 17, средняя школа № 4 имени Т. Исабаева. 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Теректы, улицы: Алимамедова с № 1 по 72, Кулболдинова с № 1 по 35, Коммунистическая с № 1 по 18, Маметовой с № 1 по 14, Исамберлинова с № 1 по 37, Б. Дюсенбекулы с № 1 по 13, Койшибекова с № 1 по 32.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Избирательный участок № 533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Мамбет, улица Мамбета, № 7, сельский Дом культуры. 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Мамбет, улицы: Смайылова с № 1 по 16, Муратбаева с № 1 по 32, Абдрахманова с № 1 по 21, Алпысбаева с № 1 по 38, Кешуова с № 1 по 38, Жоламанова с № 1 по 18, Мамбет с № 1 по 24, Кадырова с № 1 по 37, Баулыкова с № 1 по 42, Адилбекова с № 1 по 46, Нартбай Датка с № 1 по 42, Мамытаева с № 1 по 26, Жамбыла с № 1 по 22, Бактыбая с № 1 по 10, Кыстаубаева с № 1 по 26, Шалбаева с № 1 по 16; 40-разъезд, Коксуская плотина, Теплица, Сад.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Избирательный участки № 534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Енбекшиказах, улица Абданбековой, № 1, средняя школа Енбекшиказах. 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село Енбекшиказах, улицы: Бабашева с № 1 по 120, Сакмолданова с № 1 по 28, Алтынсарина с № 1 по 39, Омашбекова с № 1 по 15; Ферма, участок "Ремонт автодороги", Маслозавод, Сад. 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Избирательный участок № 535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Мамбет, Какпактинский отгонный участок. 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отгонные участки села Мамбет. 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Избирательный участок № 536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Жамбыл, улица Жамбыла, № 17, средняя школа имени Жамбыла. 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Жамбыл, улицы: Ауганбаева с № 1 по 22, Абая с № 1 по 38, Сарсенова с № 1 по 51, Есмурзанова с № 1 по 21, Есбосынова с № 1 по 22, Шаухарова с № 1 по 28, Гарышкер с № 1 по 16, Жамбыла с № 17 по 28; Сад.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Избирательный участок № 537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Талапты, улица Абая, № 26, средняя школа Талапты. 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Талапты, улицы: Толебаева с № 1 по 56, Абая с № 1 по 70, Байжурынова с № 1 по 51, Абдрахманова с № 1 по 30; Молочно-товарная ферма, Птицеферма, отгонные участки села Талапты.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Избирательный участок № 538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Актекше, улица Егинбаева, № 31, сельский Дом культуры. 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Актекше, улицы: Жандосова с № 1 по 35, Егинбаева с № 1 по 35, Каблиса с № 1 по 37, Макулбекова с № 1 по 49, Сугурова с № 1 по 10, село Кокбастау, улицы: Шаган с № 1 по 19, Абая с № 1 по 29, Жамбыла с № 1 по 19, Н. Койшыбекова с № 1 по 28, отгонные участки - Кызылбулак, Молалы.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Избирательный участок № 539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Актекше, отгонный участок Малайсары. 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территория отгонного участка Малайсары.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Избирательный участок № 540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Мукыры, улица Сыдыкова, № 9, средняя школа имени К. Жапсарбаева. 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Мукры, улицы: Алтаева с № 1 по 27, Садовая с № 1 по 5, Гагарина с № 1 по 5, Ауезова с № 1 по 16, Мусабека с № 1 по 20, Ешмуханбета с № 1 по 17, Байсейтовой с № 1 по 27, Сейфуллина с № 1 по 25, Абая с № 1 по 23, Жандосова с № 1 по 7, Жамбыла с № 1 по 32, Сыдыкова с № 1 по 15, Муканова с № 1 по 31, Маметовой с № 1 по 12, Алдабергенова с № 1 по 27, Макатаева с № 1 по 27, Жексенбая с № 1 по 28, Оразбай с № 1 по 11, Валиханова с № 1 по 30, Абилтаева с № 1 по 65; отгонные участки -Алмалы, Желдыкара, Точка.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Избирательный участок № 541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"10 лет Казахстана", улица Нурманбетова, № 24, средняя школа "10 лет Казахстана". 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село "10 лет Казахстана", улицы: Жансугурова с № 1 по 19, Нурманбетова с № 1 по 25, Оспанова с № 1 по 22, Габдуллина с № 1 по 21, Поливное с № 1 по 4, Сатбаева № 1. 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Избирательный участок № 542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Жарлыозек, улица Абая, № 1, административное здание товарищества с ограниченной ответственностью "Балпык". 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село Жарлыозек , улицы: Абая с № 2 по 17, Сейдикожанова с № 1 по 34, Медиева с № 1 по 25, Исабаева с № 1 по 56, Байжуманова с № 1 по 56, Ергалиева с № 1 по 58, Оразбаева с № 1 по 13, Жансугурова с № 3 по 15, Кыдырали с № 3 по 9, Бейсека с № 3 по 6, Идигова с № 11 по 13; подсобное хозяйство "Каганович". 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Избирательный участок № 543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Бозтоган, улица Мардена, № 1, средняя школа имени Мусабека. 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село Бозтоган, улицы: Мардена с № 2 по 8, Мусабека с № 1 по 36, Кусаинова с № 1 по 8, Жапсарбаева с № 1 по 60, Кундакбаева с № 1 по 63, Сыдыкова с № 1 по 16, Керимбаева с № 1 по 7, Идигова с № 10 по 20, Домеева с № 1 по 12, Карпикова с № 2 по 4, Нурпеисова с № 2 по 10. 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Избирательный участок № 544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Бозтоган, улица Б. Кундакбаевой, № 33, Врачебная амбулатория Жарлыозекского сельского округа.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Бозтоган, улицы: Муканшы с № 1 по 6, Жамбыла с № 2 по 35, Алдабергенова с № 2 по 28, Шадрина с № 1 по 20.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Избирательный участок № 545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Мусабек, улица Андасова, № 18, средняя школа Кызыларык.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Мусабек, улицы: Абая с № 1 по 20, Мусабек с № 1 по 23, Естаева с № 1 по 25, Жамбыла с № 1 по 10, Алибаева с № 1 по 40, Караулова с № 1 по 23, Андасова с № 1 по 17, Токкожанова с № 1 по 25, Найманбаева с № 1 по 10.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Избирательный участок № 546 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Маулембай, улица Смаила, № 15, средняя школа Женис.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Маулембай, улицы: Смайыла с № 1 по 25, Хамза с № 1 по 10, Керимбала с № 1 по 25.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Избирательный участок № 547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станция Быжы, контора станции.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территория станций Быжы, Бакша, Мойынкум.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Избирательный участок № 548 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Амангельды, улица Акниет, № 42, сельский Дом культуры.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Амангельды, улицы: Акниет с № 1 по 40, Толкымбекова с № 1 по 41, Н. Аманбайулы с № 1 по 51, Есмуратова с № 1 по 81, Кожабергенова с № 1 по 59; участки Ак-там, Карасу.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Избирательный участок № 549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Кенарал, улица С. Кырыкбаевой, № 38, средняя школа имени С. Кырыкбаевой.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Кенарал, улицы: С. Кырыкбаевой с № 1 по 57, Бирлик с № 1 по 18.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Избирательный участок № 550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Бескайнар, улица Киялова, № 35, средняя школа Бескайнар.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Бескайнар, улицы Киялова с № 1 по 75, Кайнар с № 1 по 36, Жетису с № 2 по 42.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Избирательный участок № 551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Каратал, улица Набережная, № 22, начальная школа Каратал с пришкольным мини-центром.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село Каратал, улицы: Набережная с № 1 по 65, Садовая с № 1 по 59. 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Избирательный участок № 552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станция Коксу, улица Байтулакова, № 11, Муканчинская средняя школа. 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станция Коксу, улицы: Байшапанова с № 1 по 85, Абая с № 1 по 64, Нурпеисова с № 1 по 20, Жансугурова с № 1 по 15, Байтулакова с № 1 по 44, Жапсарбаева с № 1 по 117, Рыскулова с № 1 по 59, Иманова с № 1 по 31, Исабаева с № 1 по 17, Алдабергенова с № 1 по 8, Оракты батыра с № 1 по 62, Жамбыла с № 1 по 11. 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Избирательный участок № 553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Муканшы, улица Оракты батыра, № 52, Фельдшерский пункт села Муканшы.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станция Коксу, улицы: Шалабаева с № 1 по 45, Казахстан с № 1 по 81, Байсеитовой с № 1 по 35, 8-Марта с № 1 по 35, Кожабергенова с № 1 по 84, политехнический колледж с № 1 по 5, Желтоксан с № 1 по 38, Сейфуллина с № 1 по 15, Молдагуловой с № 1 по 20, Гагарина с № 1 по 6, Валиханова с № 1 по 5, Береке с № 1 по 5, Муканова с № 1 по 13, Ауезова с № 1 по 63.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Избирательный участок № 554 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Надрызбек, улица Алькенова, № 15, здание магазина. 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Надрызбек, улицы: Алькенова с № 1 по 14, Агыбаева с № 1 по 11, участок "Ондирис", Молочно-товарная ферма.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Избирательный участок № 555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Жетыжал, улица Какенова, № 11, средняя школа Жетыжал. 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Жетыжал, улицы: Токсанбаева с № 1 по 26, Абая с № 1 по 25, Байсабанова с № 1 по 18, Какенова с № 1 по 12, Белгожанова с № 1 по 13, Кирова с № 1 по 14, Ешкенова с № 1 по 25, Сатпаева с № 1 по 35.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Избирательный участок № 556 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Алгабас, улица Батыржана, № 42, Алгабаская средняя школа.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Алгабас, улицы: Иманбаева с № 1 по 31, Аубакир-Бостоган с № 1 по 41, Кабдолда с № 1 по 7, Батыржана с № 1 по 115, Комекбая с № 1 по 90, Акболата с № 1 по 57; отгонные участки Жылыкунгей, Байбарак.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Избирательный участок № 557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Кызылтоган, улица Нурахмета, № 33, неполная средняя школа Кызылтоган.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Кызылтоган, улицы: Лабилданова с № 1 по 42, Нурахмета с № 1 по 34, Кумбайулы с № 1 по 16, Жана с № 1 по 11; отгонный участок Макпал.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Избирательный участок № 558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станция Айнабулак, улица Бартай Агыбаева, № 11, средняя школа № 12.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станция Айнабулак, улицы: Рамазанова с № 1 по 37, Центральная с № 1 по 11, Бартай Агыбаева с № 1 по 9, Набережная с № 1 по 8, Кемертоган с № 1 по 37; разъезды Копр, Тауарасы.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Избирательный участок № 559 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"Путевая часть - № 45", улица Рыскулова, № 7, Фельдшерский пункт села "Путевая часть - № 45".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Айнабулак, улицы: Рыскулова с № 1 по 16, Темиржол с № 1 по 16, Байшапанова с № 1 по 13, Алдабергенова с № 1 по 13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