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2424f" w14:textId="d1242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Коксуского районного маслихата от 19 декабря 2014 года № 38-1 "О бюджете Коксуского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06 февраля 2015 года № 40-1. Зарегистрировано Департаментом юстиции Алматинской области от 16 февраля 2015 года № 3054. Утратило силу решением Коксуского районного маслихата Алматинской области от 06 мая 2016 года № 3-5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Коксуского районного маслихата Алматинской области от 06.05.2016 </w:t>
      </w:r>
      <w:r>
        <w:rPr>
          <w:rFonts w:ascii="Times New Roman"/>
          <w:b w:val="false"/>
          <w:i w:val="false"/>
          <w:color w:val="ff0000"/>
          <w:sz w:val="28"/>
        </w:rPr>
        <w:t>№ 3-5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04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Коксуский районный маслихат Р Е Ш И 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решение Коксуского районного маслихата от 19 декабря 2014 года № 38-1 "О бюджете Коксуского района на 2015-2017 годы" (зарегистрированного в Реестре государственной регистрации нормативных правовых актов от 26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2973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районной газете "Нурлы Коксу" от 9 января 2015 года № 2 (4729)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доходы 5266009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налоговые поступления 133386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неналоговые поступления 7868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5000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5119756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1761962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1189266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субвенции 2168527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затраты 5283067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чистое бюджетное кредитование 46254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бюджетные кредиты 65406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19152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сальдо по операциям с финансовыми активами 23208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дефицит (профицит) бюджета (-) 86520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дефицита (использование профицита) бюджета 86520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решения возложить на постоянную комиссию районного маслихата "По вопросам экономического развития района, местного бюджета, охраны окружающей среды и сельского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Возложить на руководителя отдела (по согласованию Нурмухамбетов С.С.)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"/>
        <w:gridCol w:w="109"/>
        <w:gridCol w:w="6008"/>
        <w:gridCol w:w="607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М.Тастанов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Досымбеков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Коксуского районного маслихата от 06 февраля 2015 года № 40-1 "О внесении изменений в решение Коксуского районного маслихата от 19 декабря 2014 года № 38-1 "О бюджете Коксуского района на 2015-2017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Коксуского районного маслихата от 19 декабря 2014 года № 38-1 "О бюджете Коксуского района на 2015-2017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Коксуского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525"/>
        <w:gridCol w:w="1276"/>
        <w:gridCol w:w="1276"/>
        <w:gridCol w:w="5544"/>
        <w:gridCol w:w="2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 и (или) строительство, реконструкция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2032"/>
        <w:gridCol w:w="1187"/>
        <w:gridCol w:w="3315"/>
        <w:gridCol w:w="45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6"/>
        <w:gridCol w:w="751"/>
        <w:gridCol w:w="1825"/>
        <w:gridCol w:w="1825"/>
        <w:gridCol w:w="3712"/>
        <w:gridCol w:w="29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1583"/>
        <w:gridCol w:w="925"/>
        <w:gridCol w:w="4859"/>
        <w:gridCol w:w="40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-86520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 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844"/>
        <w:gridCol w:w="2049"/>
        <w:gridCol w:w="2049"/>
        <w:gridCol w:w="2659"/>
        <w:gridCol w:w="32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