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8eb1" w14:textId="a4f8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Коксуском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17 марта 2015 года № 121. Зарегистрировано Департаментом юстиции Алматинской области 26 марта 2015 года № 3110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Коксуской районной избирательной комиссией (по согласованию) места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государственного учреждения "Отдел внутренней политики Коксуского района" Кубиеву Жанар Ануарбековну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Садыкову Алию Секергалиевну.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к постановлению акимата Коксуского района от 17 марта 2015 года № 121 "Об определении мест для размещения агитационных печатных материалов и предоставления кандидатам помещений для встреч с избирателями в Коксуском районе"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Коксуской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Агыбаев Гани Бартаевич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Коксуского района от 17 марта 2015 года № 121 "Об определении мест для размещения агитационных печатных материалов и предоставления кандидатам помещений для встреч с избирателями в Коксуском районе"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Коксуском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 Айнабулакскому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станция Айнабулак, улица Б. Агыбаева, № 20, стенд у здания сельского клуба.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 Алгабасскому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Алгабас, улица Б. Онгарова, № 28, стенд у здания дом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Кызылтоган, стенд у здания фельдшерско-акушерского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 Балпыкскому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Балпык би, улица Балпык би, № 7, стенд у здания средней школы имени Н. Алдабергенова;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Балпык би, улица Шадрина, № 6, стенд у здания ясли-детского сада "Куаныш";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Балпык би, улица Мырзабекова, № 44, стенд у здания ясли-детского сада "Жулдыз";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Балпык би, улица Тазабулак, № 39, стенд у здания ясли-детского сада "Балдаурен";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село Балпык би, улица Мырзабекова, № 41, стенд у здания районной поликлиники;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село Акшатоган, улица Ерденбекова, № 13, стенд у здания фельдшерско-акушерского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 Енбекшинскому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Каратал, улица Набережная, № 54, стенд у здания сельского клуба;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Бескайнар, улица Кайнар, № 16, стенд у здания сельского клуба;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Амангельды, стенд у здания средней школы имени Амангельды;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Кенарал, улица Кырыкбаева, № 31, стенд у здания фельдшерско-акушерского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Жарлыозекскому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Жарлыозек, улица Идигова, № 15, стенд у здания сельской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Жарлыозек, улица Бейсека, № 1, стенд у здания ясли-детского сада "Балдырган".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Каблисанскому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Актекше, улица Егинбаева, № 30, стенд у здания средней школы имени Кабан Жырау;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Актекше, улица Каблиса, № 8, стенд у здания фельдшерско-акушерского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 Лабасинскому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Мамбет, улица Алпысбаева, № 7, стенд у здания сельской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Мамбет, улица Алпысбаева, № 7, стенд у здания ясли-детского сада "Ер-Тостик";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Мамбет, улица Мамбет, № 5, стенд у здания спортивного комплекса "Жастар";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Мамбет, улица А. Адилбекова, № 31, стенд у здания средней школы имени Ж.Егинбаева;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село Енбекшиказах, улица Омашбекова, № 5, стенд у здания фельдшерско-акушерского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село Енбекшиказак, улица Абданбеков, № 1, стенд у здания ясли- детского сада "Еркемай";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село Жамбыл, улица Жамбыла, № 11, стенд у здания фельдшерско-акушерского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село Талапты, улица Абая, № 34, стенд у здания дом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село Талапты, улица Абая, № 1, стенд у здания фельдшерско-акушерского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село Талапты, улица Абая, № 24, стенд у здания ясли-детского сада "Балбобек".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 Мукринскому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"10 лет Казахстан", улица Сатбаева, № 1, стенд у здания сельского клуба;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"10 лет Казахстан", улица С. Нурманбет, № 5, стенд у здания фельдшерско-акушерского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Мукры, улица Алдабергенова, № 31, стенд у здания сельской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Мукры, улица Сыдыкова, № 9, стенд у здания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9. По Мусабекскому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село Женис, улица Смайыла, № 12а, стенд у здания фельдшерско-акушерского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село Мусабек, улица Алибаева, № 1а, стенд у здания фельдшерско-акушерского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По Муканчинскому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село Жетыжал, улица Какенова, № 27, стенд у здания дом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станция Коксу, стенд у здания политехнического колледжа;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село Муканшы, улица Сейфуллина, № 17, стенд у здания оздоровительного лагеря "Карлыгаш";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село "50 лет Казахстана", улица Жапсарбаева, № 58, стенд у здания сельской врачебной амбулатории.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Коксуского района от 17 марта 2015 года № 121 "Об определении мест для размещения агитационных печатных материалов и предоставления кандидатам помещений для встреч с избирателями в Коксуском районе"</w:t>
            </w:r>
          </w:p>
        </w:tc>
      </w:tr>
    </w:tbl>
    <w:bookmarkStart w:name="z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Коксуском районе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 Айнабулакскому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станция Айнабулак, улица Б. Агыбаева, № 20, зал сельского клуба.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 Алгабасскому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Алгабас, улица Б. Онгарова, № 28, актовый зал дом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Кызылтоган, фельдшерско-акушерский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 Балпыкскому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Балпык би, улица Балпык би, № 7, актовый зал средней школы имени Н. Алдабергенова;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Балпык би, улица Шадрина, № 6, актовый зал ясли-детского сада "Куаныш";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Балпык би, улица Мырзабекова, № 44, актовый зал ясли-детского сада "Жулдыз";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Балпык би, улица Тазабулак, № 39, актовый зал детского сада "Балдаурен";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село Балпык би, улица Мырзабекова, № 41, актовый зал районной поликлиники;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село Акшатоган, улица Ерденбекова, № 13, фельдшерско-акушерского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 Енбекшинскому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Каратал, улица Набережная, № 54, зал сельского клуба;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Бескайнар, улица Кайнар, № 16, зал сельского клуба;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Амангельды, актовый зал средней школы имени Амангельды;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Кенарал, улица Кырыкбаева, № 31, фельдшерско-акушерский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Жарлыозекскому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Жарлыозек, улица Идигова № 15, сельская врачебная амбулатория;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Жарлыозек, улица Бейсека № 1, актовый зал ясли-детского сада "Балдырган".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Каблисанскому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Актекше, улица Егинбаева, № 30, актовый зал средней школы имени Кабан Жырау;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Актекше, улица Каблиса, № 8, фельдшерско-акушерский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 Лабасинскому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Мамбет, улица Алпысбаева, № 7, сельская врачебная амбулатория;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Мамбет, улица Алпысбаева, № 7, актовый зал ясли-детского сада "Ер-Тостик";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Мамбет, улица Мамбет, № 5, зал спортивного комплекса "Жастар";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Мамбет, улица А. Адилбекова, № 31, актовый зал средней школы имени Ж.Егинбаева;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село Енбекшиказак, улица Омашбекова, № 5, фельдшерско-акушерский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село Енбекшиказак, улица Абданбеков, № 1, актовый зал ясли-детского сада "Еркемай";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село Жамбыл, улица Жамбыла, № 11, фельдшерско-акушерский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село Талапты, улица Абая, № 34, актовый зал дом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село Талапты, улица Абая, № 1, фельдшерско-акушерский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село Талапты, улица Абая, № 24, актовый зал ясли-детского сада "Балбобек".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 Мукринскому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"10 лет Казахстан", улица Сатбаева, № 1, зал сельского клуба;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"10 лет Казахстан", улица С. Нурманбет, № 5, фельдшерско-акушерский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Мукыры, улица Алдабергенова, № 31, сельская врачебная амбулатория;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Мукры, улица Сыдыкова, № 9, актовый зал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9. По Мусабекскому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село Женис, улица Смайыла, № 12а, фельдшерско-акушерский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село Мусабек, улица Алибаева, № 1а, фельдшерско-акушерский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По Муканчинскому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село Жетыжал, улица Какенова, № 27, актовый зал дом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станция Коксу, актовый зал политехнического колледжа;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Муканшы, улица Сейфуллина, № 17, актовый зал оздоровительного лагеря "Карлыгаш";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"50 лет Казахстана", улица Жапсарбаева, № 58, сельская врачебная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