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48408" w14:textId="33484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физической культуры и спорта Коксуского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Коксуского района Алматинской области от 26 марта 2015 года № 128. Зарегистрировано Департаментом юстиции Алматинской области 24 апреля 2015 года № 3147. Утратило силу постановлением акимата Коксуского района Алматинской области от 30 июня 2016 года № 223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Коксуского района Алматинской области от 30.06.2016 </w:t>
      </w:r>
      <w:r>
        <w:rPr>
          <w:rFonts w:ascii="Times New Roman"/>
          <w:b w:val="false"/>
          <w:i w:val="false"/>
          <w:color w:val="00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Коксуского района </w:t>
      </w:r>
      <w:r>
        <w:rPr>
          <w:rFonts w:ascii="Times New Roman"/>
          <w:b/>
          <w:i w:val="false"/>
          <w:color w:val="000000"/>
          <w:sz w:val="28"/>
        </w:rPr>
        <w:t>ПОСТНОВЛЯЕТ: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физической культуры и спорта Коксуского района" (далее - Положение) согласно приложения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Досымбекова Улана Алдибековича.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аппарата акима района Досымбекова Улана Алдибековича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Токпеисов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Коксуского района от 26 марта 2015 года № 128 "Об утверждении Положения государственного учреждения "Отдел физической культуры и спорта Коксуского района" 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физической культуры и спорта Коксуского района"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"Отдел физической культуры и спорта Коксуского района" является государственным органом Республики Казахстан, осуществляющим руководство в сфере физической культуры и спорта на территории Коксуского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физической культуры и спорта Коксуского района"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физической культуры и спорта Коксуского района" является юридическим лицом в 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физической культуры и спорта Коксуского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физической культуры и спорта Коксуского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физической культуры и спорта Коксуского района" по вопросам своей компетенции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принимает решения, оформляемые приказами руководителя государственного учреждения "Отдел физической культуры и спорта Коксуского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Структура и лимит штатной численности государственного учреждения "Отдел физической культуры и спорта Коксуского района" утверждается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Местонахождение юридического лица: индекс 041200, Республика Казахстан, Алматинская область, Коксуский район, село Балпык би, улица Мырзабекова, № 38.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Полное наименование государственного органа - государственное учреждение "Отдел физической культуры и спорта Коксуского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"Отдел физической культуры и спорта Коксуского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"Отдел физической культуры и спорта Коксуского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"Отдел физической культуры и спорта Коксуского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физической культуры и спорта Коксуского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физической культуры и спорта Коксуского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Миссия: государственное учреждение "Отдел физической культуры и спорта Коксуского района" обеспечивает реализацию государственной политики в сфере физической культуры и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 и соблюдение общественного порядка в местах проведения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развитие национальных, технических и прикладных видов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поддержка и стимулирование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проводит районные спортивные соревнования по видам спорта совместно с местными аккредитованными спортивными федерациями;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подготовку районных сборных команд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обеспечивает развитие массового спорта и национальных видов спорта на территории Коксуского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координирует деятельность районных физкультурно-спортивных организаций на территории Коксуского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оказывает методическую и консультативную помощь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реализует единый региональный календарь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9) координирует организацию и проведение спортивных мероприятий на территории Коксуского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10) осуществляет сбор, анализ и предоставляет местному исполнительному органу области информацию по развитию физической культуры и спорта на территории Коксуского района по форме и в сроки, установленные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11) формирует и утверждает районные списки сборных команд по видам спорта по предложениям региональных и местных аккредитованных спортивных федераций;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12) организует медицинское обеспечение официальных физкультурных и спортивных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13) обеспечивает общественный порядок и общественную безопасность при проведении физкультурных и спортивных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обеспечивает деятельность районных неспециализированных детско-юношеских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запрашивать и получать необходимую в своей деятельности информацию от государственных органов и иных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осуществлять пользование имуществом, находящимся на праве оперативного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пределах своей компетенции осуществлять иные права и обязанности в области физической культуры и спорта в соответствии с законодательством Республики Казахстан. </w:t>
      </w:r>
    </w:p>
    <w:bookmarkEnd w:id="5"/>
    <w:bookmarkStart w:name="z5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"/>
    <w:bookmarkStart w:name="z5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государственного учреждения "Отдел физической культуры и спорта Коксуского района" осуществляется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первым руководителем отдела, который несет персональную ответственность за выполнение возложенных на государственное учреждение "Отдел физической культуры и спорта Коксуского района" задач и 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"Отдел физической культуры и спорта Коксуского района" назначается на должность и освобождается от должности акимом Коксуского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Первый руководитель государственного учреждения "Отдел физической культуры и спорта Коксуского района" не имеет заместителей.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"Отдел физической культуры и спорта Коксуского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директора структурного подразделения, работников государственного учреждения "Отдел физической культуры и спорта Коксуского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"Отдел физической культуры и спорта Коксуского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 соответствии с действующим законодательством назначает и освобождает от должности директора структурного подразделения, находящегося в введении государственного учреждения "Отдел физической культуры и спорта Коксуского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поощряет и налагает дисциплинарные взыскания на работников отдела, директора структурного подразделения, находящегося в ведении государственного учреждения "Отдел физической культуры и спорта Коксуского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в пределах своей компетенции представляет интересы государственного учреждения "Отдел физической культуры и спорта Коксуского района" в государственных органах и иных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осуществляет иные полномочия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физической культуры и спорта Коксуского района" в период его отсутствия осуществляется лицом, его замещающим в соответствии с действующим законодательством.</w:t>
      </w:r>
    </w:p>
    <w:bookmarkEnd w:id="7"/>
    <w:bookmarkStart w:name="z6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bookmarkStart w:name="z6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"Отдел физической культуры и спорта Коксуского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физической культуры и спорта Коксуского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физической культуры и спорта Коксуского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физической культуры и спорта Коксуского района" не вправе самостоятельно отчуждать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7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"/>
    <w:bookmarkStart w:name="z7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государственного учреждения "Отдел физической культуры и спорта Коксуского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организаций, находящихся в ведении государственного учреждение "Отдел физической культуры и спорта Коксуского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учреждения "Детско-юнешеская спортивная школа Коксуского района" государственного учреждения "Отдел физической культуры и спорта Коксуского района".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