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905f6" w14:textId="73905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по Коксускому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04 сентября 2015 года № 45-4. Зарегистрировано Департаментом юстиции Алматинской области 08 октября 2015 года № 3474. Утратило силу решением Коксуского районного маслихата Алматинской области от 05 марта 2018 года № 27-3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Коксуского районного маслихата Алматинской области от 05.03.2018 </w:t>
      </w:r>
      <w:r>
        <w:rPr>
          <w:rFonts w:ascii="Times New Roman"/>
          <w:b w:val="false"/>
          <w:i w:val="false"/>
          <w:color w:val="000000"/>
          <w:sz w:val="28"/>
        </w:rPr>
        <w:t>№ 27-3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422 Кодекса Республики Казахстан от 10 декабря 2008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Коксуский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в пределах утвержденных базовых ставок единые ставки фиксированного налога для всех налогоплательщиков, осуществляющих деятельность на территории Коксуского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"Управление государственных доходов по Коксускому району" Бекмухамбет Оразтай Нуратаевича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районного маслихата "По вопросам экономического развития района, местного бюджета, охраны окружающей среды и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Сарсекулов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о. 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Тастанов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Коксуского районного маслихата от 4 сентября 2015 года № 45-4 "Об установлении единых ставок фиксированного налога по Коксускому району"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 для всех налогоплательщиков, осуществляющих деятельность на территории Коксуского района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5"/>
        <w:gridCol w:w="5873"/>
        <w:gridCol w:w="4932"/>
      </w:tblGrid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 №</w:t>
            </w:r>
          </w:p>
          <w:bookmarkEnd w:id="2"/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еденых ставок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"/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"/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