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b4da" w14:textId="321b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21 декабря 2015 года № 49-1. Зарегистрировано Департаментом юстиции Алматинской области 29 декабря 2015 года № 3642. Утратило силу решением Коксуского районного маслихата Алматинской области от 12 июня 2017 года № 17-8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4669756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196096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19948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5826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4447886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1596455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763393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2088038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4688357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49252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73175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23923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73763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73763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Коксуского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резерв местного исполнительного органа района на 2016 год в сумме 3262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2016 год предусмотрены трансферты органам местного самоуправления в сумме 48688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Коксуского района" (по согласованию Нурмухамбетов С.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Нуртаев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21 декабря 2015 года № 49-1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 на 2016-2018 годы"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Коксуского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Коксуского районного маслихата от 21 декабря 2015 года № 49-1 "О бюджете Коксуского района на 2016-2018 годы"</w:t>
            </w:r>
          </w:p>
        </w:tc>
      </w:tr>
    </w:tbl>
    <w:bookmarkStart w:name="z27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2017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76"/>
        <w:gridCol w:w="10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657"/>
        <w:gridCol w:w="685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Коксуского районного маслихата от 21 декабря 2015 года № 49-1 "О бюджете Коксуского района на 2016-2018 годы"</w:t>
            </w:r>
          </w:p>
        </w:tc>
      </w:tr>
    </w:tbl>
    <w:bookmarkStart w:name="z50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2018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4997681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153"/>
        <w:gridCol w:w="2430"/>
        <w:gridCol w:w="253"/>
        <w:gridCol w:w="2966"/>
        <w:gridCol w:w="3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Коксуского районного маслихата от 21 декабря 2015 года № 49-1 "О бюджете Коксуского района на 2016-2018 годы"</w:t>
            </w:r>
          </w:p>
        </w:tc>
      </w:tr>
    </w:tbl>
    <w:bookmarkStart w:name="z7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5099"/>
        <w:gridCol w:w="4590"/>
      </w:tblGrid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9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0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Айнабулакского сельского округа Коксуского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1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сельского округа Коксуского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2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Балпыкского сельского округа Коксукого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3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Енбекшинского сельского округа Коксукого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4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Жарлыозекского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5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Каблисанского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6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Лабасинского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7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Мукрынского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8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Мусабекского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9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Муканчинского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Коксуского районного маслихата от 21 декабря 2015 года №49-1"О бюджете Коксуского района на 2016-2018 годы"</w:t>
            </w:r>
          </w:p>
        </w:tc>
      </w:tr>
    </w:tbl>
    <w:bookmarkStart w:name="z7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2016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3310"/>
        <w:gridCol w:w="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"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