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3a21" w14:textId="9183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Райымбекского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04 августа 2015 года № 308. Зарегистрировано Департаментом юстиции Алматинской области 11 сентября 2015 года № 3401.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Райымбекского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образования Райымбекского района" Таударбековой Рысалды Абдикеримовне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Такабаева Олжаса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Тажиев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Райымбекского района от 04 августа 2015 года № 308 "Об утверждении Положения государственного учреждения "Отдел образования Райымбекского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Райымбекского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 Райымбекского района" (далее - Отдел) является государственным органом Республики Казахстан, осуществляющим руководство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041400, Республика Казахстан, Алматинская область, Райымбекский район, село Кеген, улица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Момышулы,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государственное учреждение "Отдел образования Райымбекского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Отдела осуществляется из республиканского и местного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повышения социального статуса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создание специальных условий для получения образования лицами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задачи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предоставления начального, основного среднего и общего среднего образования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учета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предложений по созданию, реорганизации и ликвидации государственных организаций образования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материально-технического обеспечения государственных организаций образования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материально-технической базой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организаций и проведения школьных олимпиад и конкурсов научных проектов по общеобразовательным предметам, конкурсов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направление средств на оказание финансовой и материальной помощи обучающимся и воспитанникам государственных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медицинского обслуживания обучающихся и воспитанников организаций образования, за исключением дошкольных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бесплатного и льготного питания отдельных категорий обучающихся и воспитанников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содействие трудоустройству лиц, окончивших обучение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оказание необходимой методической и консультативной помощи семьям и организациям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заказа и обеспечение организаций образования, бланками документов государственного образца об образовании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кадрового обеспечения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обеспечение методического руководства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выдача разрешения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"Средняя школа Коксай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"Средняя школа имени Ораз Жандосова с дошкольным миницентром и начальной школой Костобе"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"Средняя школа имени Сагат Ашимбаева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"Средняя школа имени Айтжана Туркебаева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"Средняя школа Нурбапа Омирзакова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"Средняя школа имени Казыбека Шорманова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"Средняя школа Аксай"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учреждение "Средняя школа имени Акай Нусипбекова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"Средняя школа имени Сарсенбай Бейсембетулы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"Средняя школа имени Жамал Ермегияева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"Сарыжазская средняя школа с дошкольным миницентром и с начальной школой Акбеийт"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"Средняя школа Комирши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"Основная школа имени Аужан Ниязбекова"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"Средняя школа имени Талип Мусакулова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"Средняя школа имени Узак Багаева с дошкольным миницентром и с начальной школой Алгабас"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"Средняя школа Актасты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"Средняя школа Каркара с дошкольным миницентром и с начальной школой Ереуил"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коммунальное государственное учреждение "Тасашинская средняя школа с дошкольным миницентром и начальной школой Сарыкол"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коммунальное государственное учреждение "Средняя школа имени Капез Байгабылулы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коммунальное государственное учреждение "Средняя школа Жаменке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коммунальное государственное учреждение "Средняя школа имени Абая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коммунальное государственное учреждение "Средняя школа Болексаз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коммунальное государственное учреждение "Средняя школа имени Инкарбек Жумагулова с дошкольным миницентром и с начальной школой Кокпияз"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коммунальное государственное учреждение "Средняя школа Кайнар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коммунальное государственное учреждение "Основная школа Талды с дошкольным миницентром и с начальной школой Кенсу"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коммунальное государственное учреждение "№ 2 Кегенская средняя школа с дошкольным миницентром и с начальной школой Туменбай"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коммунальное государственное учреждение "Средняя школа имени Майлы Орманова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коммунальное государственное учреждение "Средняя школа имени Ыдырыс Кошкинова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коммунальное государственное учреждение "Средняя школа имени Мукагали Макатаева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коммунальное государственное учреждение "Средняя школа № 3 Кеген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коммунальное государственное учреждение "Средняя школа Туюк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коммунальное государственное учреждение "Средняя школа имени Ожека Жанабаева"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коммунальное государственное учреждение "Средняя школа имени Тельман Жанузакова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коммунальное государственное учреждение "Шалкодинская средняя школа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коммунальное государственное учреждение "Средняя школа имени Шокан Уалиханова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коммунальное государственное учреждение "Средняя школа Карабулак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коммунальное государственное учреждение "Средняя школа имени Бердибек Сокпакбаева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коммунальное государственное учреждение "Основная школа Жана Текес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коммунальное государственное учреждение "Средняя школа Жалаулы"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коммунальное государственное учреждение "Средняя школа-гимназия имени Албан Асан Барманбекулы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коммунальное государственное учреждение "Средняя школа имени Сураншы Сауранбаева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коммунальное государственное учреждение "Начальная школа Жинишке"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коммунальное государственное учреждение "Основная школа Жайдакбулак"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коммунальное государственное учреждение "Средняя школа имени Кодек Байшыганулы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коммунальное государственное учреждение "Основная школа Бестобе с дошкольным миницентром"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коммунальное государственное учреждение "Основная школа Бескол"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Государственное коммунальное казенное предприятие "Школа искусства села Карасаз"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Государственное коммунальное казенное предприятие "Детская школа искусства села Текес"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Государственное коммунальное казенное предприятие "Жаланашский межшкольный учебно-производственный комбинат"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Государственное коммунальное казенное предприятие "Нарынкольский межшкольный учебно-производственный комбинат"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Государственное коммунальное казенное предприятие ясли-детский сад "Балбобек"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Государственное коммунальное казенное предприятие ясли-детский сад "Карлыгаш"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Государственное коммунальное казенное предприятие ясли-детский сад "Қызғалдақ"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Государственное коммунальное казенное предприятие ясли-детский сад "Балдаурен"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Государственное коммунальное казенное предприятие ясли-детский сад "Балауса"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Государственное коммунальное казенное предприятие ясли-детский сад "Таугул" государственного учреждения "Отдел образования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