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627c" w14:textId="9f26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для проведения голосования и подсчета голосов в Райымбекском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Райымбекского района Алматинской области от 03 февраля 2015 года № 2-08. Зарегистрировано Департаментом юстиции Алматинской области 11 февраля 2015 года № 3042. Утратило силу Решением акима Райымбекского района Алматинской области от 13 сентября 2018 года № 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Райымбекского района Алматинской области от 13.09.2018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района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проведения голосования и подсчета голосов образовать в Райымбекском районе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Такабаева Олжаса Маратовича.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Райымбекского района от "3" февраля 2015 года № 2-08 "Об образовании избирательных участков для проведения голосования и подсчета голосов в Райымбекском районе"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Избирательные участки образованные для проведения голосования и подсчета голосов в Райымбекском районе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626.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Кеген, улица Б. Момышулы № 3, средняя школа № 3 Кеген с дошкольным миницентром.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Кеген, улица Абая: дома с № 1 по 58, улица Жамбыла: дома с № 1 по 46, улица Узак Батыра: дома с № 1 по 11, улица Байгабылулы: дома с № 1 по 18, улица Балапанулы: дома с № 1 по 49, улица Манекеулы: дома с 1 по 23, улица Жаменкеулы: дома с № 1 по 23, улица Амангелды: дома с № 1 по 62, улица М. Орманова: дома с № 1 по 15, улица Калмакбайулы: дома с № 1 по 31, улица Райымбека: дома с № 2 по 32 (четная сторона), улица Смагулулы: дома с № 1 по 17, улица Ынтымак: дома с № 1 по 17.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627.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Кеген, улица Б. Атыханулы № 13, средняя школа имени Ожека Жанабаева.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Кеген, улица Мырзагелды ата: дома с № 2 по 12, улица Мусиралиулы: дома с № 1 по 53, улица Б. Атыханулы: дома с № 3 по 50, улица Райымбека: дома с № 7 по 31 (нечетная сторона), улица Азимжанова: дома с № 36 по 40, улица Багаева: дома с № 2 по 18, улица Б. Жаксылыкулы: дома с № 2 по 14, улица Кошкинова: дома с № 1 по 40, улица Коргасбайулы: дома с № 46 по 100, улица Сатпаева: дома с № 19 по 45, улица Дархан: дома с № 12 по 42, улица Лебаева: дома с № 50 по 75, улица Конаева: дома с № 62 по 127, улица Жандосова: дома с № 60 по 107, улица Бидайбекулы: дома с № 35 по 102, улица Т. Карагожаева: дома с № 3 по 32, улица Момышулы: дома с № 18 по 22, улица Ы. Алтынсарина: дома с № 3 по 57, улица Ш. Уалиханова: дома с № 1 по 80, улица Т. Байжанулы: дома с № 22 по 29, улица Толебаева: дома с № 12 по 35, улица Тюп: дома с № 4 по 36.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628.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Кеген, улица Лебаева № 1, № 2 Кегенская средняя школа с дошкольным миницентром и с начальной школой Туменбай.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Кеген, улица Азимжанова: дома с № 1 по 35, улица Бидайбекулы: дома с № 1 по 34, улица Жандосова: дома с № 1 по 59, улица Мыкитанулы: дома с № 1 по 59, улица Зыкайулы: дома с № 1 по 32, улица Муратбаева: дома с № 1 по 35, улица Корганбайулы: дома с № 1 по 43, улица Дархан: дома с № 1 по 11, улица Молдагуловой: дома с № 1 по 26, улица Туркебайулы: дома с № 1 по 28, улица Койшыбекулы: дома с № 1 по 14, улица Нусипбекулы: дома с № 1 по 20, улица Конаева: дома с № 1 по 61, улица Жаркынбасулы: дома с № 1 по 57, улица Лебаева: дома с № 2 по 49, улица Коргасбайулы: дома с № 1 по 45, улица Бейсембетулы: дома с № 1 по 37, улица Маметовой: дома с № 1 по 57, улица Райымбека: дома с № 1 по 5 (нечетная сторона), дома с № 1 по 17 расположенные возле моста.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629.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Туменбай, № 2 Кегенская средняя школа с дошкольным миницентром и с начальной школой Туменбай.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Туменбай.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630.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Темирлик, Темирликский медицинский пункт.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Темирлик.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631.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Болексаз, улица Кулшашарова № 10, средняя школа Болексаз с дошкольным миницентром.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Болексаз.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632.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Актасты, улица Райымбека № 31, средняя школа Актасты с дошкольным миницентром.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Актасты.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633.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Тасашы, улица Райымбека № 28, средняя школа Тасашы с дошкольным миницентром и с начальной школой Сарыкол.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Тасашы, Жана Тасашы, Сарыкол.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634.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Каркара, улица Райымбека № 33, средняя школа Каркара с дошкольным миницентром и с начальной школой Ереуил.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Каркара.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635.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Ереуил, улица Ереуил № 1, средняя школа Каркара с дошкольным миницентром и с начальной школой Ереуил.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Ереуил.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636.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Кокпияз, улица К. Рысбекулы № 28, средняя школа имени Инкарбек Жумагулова с дошкольным миницентром и с начальной школой Кокпияз.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Кокпияз.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637.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Шырганак, улица О. Дауреновой № 6, средняя школа имени Инкарбек Жумагулова с дошкольным миницентром и с начальной школой Кокпияз.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Шырганак.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638.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Талды, улица Р. Ракышулы № 3, средняя школа Талды и с начальной школой Кенсу.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Талды.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639.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Киши Каркара, улица О. Акбаева № 11, основная средняя школа Бескол.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Киши Каркара.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640.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Кенсу, улица А. Ожарова № 20, средняя школа Талды и с начальной школой Кенсу.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Кенсу.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641.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Туюк, улица Т. Суйенишулы № 1, средняя школа Туюк с дошкольным миницентром.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Туюк.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642.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Узынбулак, улица Абая № 67, средняя школа имени Ыдырыс Кошкинова с дошкольным миницентром.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Узынбулак.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643.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Аксай, улица Б. Жандарова № 5, средняя школа Аксай.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Аксай.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644.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Жалаулы, улица М. Лебаева № 67, средняя школа Жалаулы.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Жалаулы.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645.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Жылысай, улица К. Избасарулы № 5, средняя школа имени Майлы Орманова с дошкольным миницентром.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Жылысай.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646.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Шыбышы, улица О. Батырбекова № 30, средняя школа Бестобе.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Шыбышы.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647.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Жайдакбулак, улица Ш. Уалиханова № 1, основная средняя школа Жайдакбулак.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Жайдакбулак.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648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Тогузбулак, улица М. Сыбанкулова № 10, средняя школа имени Капез Байгабылулы с дошкольным миницентром.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Тогузбулак.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649.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Жаланаш, улица М. Серикбаева № 89, средняя школа имени Жамал Ермегияева с дошкольным миницентром.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Жаланаш, улица Мусиралиева: дома с № 1 по 14, улица Малдыбека: дома с № 1 по 23, улица Б. Жакашева: дома с № 1 по 15, улица Б. Атыханулы: дома с № 16 по 23, улица С. Бабаева: дома с № 29 по 51, улица С. Канаева: дома с № 43 по 47, улица М. Серикбаева: дома с № 43 по 81, улица К. Байгабылова: дома с № 38 по 65, улица А. Кунанбаева: дома с № 16 по 25, улица Тайбагарулы: дома с № 16 по 33, улица Райымбека: дома с № 23 по 36, улица Т. Бокина: дома с № 16 по 21, улица О. Жандосова: дома с № 1 по 4, улица А. Молдагуловой: дома с № 1 по 11, улица М. Ауезова: дома с № 1 по 9, улица К. Алдибайулы: дома с № 1 по 7, улица С. Алимгазиева: дома с № 2 по 34 (четная сторона), улица А. Жунисова: дома с № 1 по 27, улица Т. Рыскулова: дома с № 1 по 24, улица А. Смайлова: дома с № 1 по 15.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650.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Жаланаш, улица Жунисова № 23, Жаланашский межшкольный учебно-производственный комбинат.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Жаланаш, улица А. Байтурсынова: дома с № 1 по 10, улица Омарова: дома с № 1 по 8, улица Б. Атыханулы: дома с № 1 по 7, улица Жендеева: дома с № 1 по 24, улица С. Бабаева: дома с № 1 по 28, улица М. Серикбаева: дома с № 1 по 42, улица К. Байгабылова: дома с № 1 по 37, улица Машкеева: дома с № 1 по 8, улица С. Канаева: дома с № 1 по 42, улица Б. Тиынулы: дома с № 1 по 23, улица А. Кунанбаева: дома с № 1 по 15, улица Тайбагарулы: дома с № 1 по 15, улица Н. Озбекулы: дома с № 1 по 10, улица Райымбека: дома с № 1 по 22, улица Т. Бокина: дома с № 1 по 15, улица О. Жандосова: дома с № 1 по 4, улица С. Алимгазиева: дома с № 1 по 33 (нечетная сторона), улица Д. Нурпеисовой: дома с № 1 по 11, улица Амангелды дома: с № 1 по 33, улица С. Бейсембетулы: дома с № 1 по 12, улица Кажымукана: дома с № 1 по 9, улица М. Макатаева: дома с № 1 по 14, улица Жанбырбаева: дома с № 1 по 22.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651.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А. Нусипбекова, улица М. Ауезова № 30, средняя школа имени Акая Нусипбекова с дошкольным миницентром.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А. Нусипбекова.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652.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Карабулак, улица Б. Удиманова № 19, средняя школа Карабулак с дошкольным миницентром.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Карабулак.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653.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Саты, улица К. Ултаракова № 55, средняя школа имени Айтжана Туркебаева с дошкольным миницентром.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Саты.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654.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Курмети, улица Ж. Манапбаева № 16, средняя школа имени Аужан Ниязбекова.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Курмети.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655.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Алгабас, улица О. Иманбаева № 24, средняя школа имени Узак Багаева с дошкольным миницентром и с начальной школой Алгабас.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Алгабас.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656.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Жинишке, улица Молдасановой № 17, основная средняя школа Жинишке.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Жинишке. 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657.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Жанаталап, улица Бабалиева № 3, средняя школа имени Узак Багаева с дошкольным миницентром и с начальной школой Алгабас.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Жанаталап. 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658.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Нарынкол, улица Толе би № 44, средняя школа имени Тельман Жанузакова с дошкольным миницентром.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Нарынкол, улица Жандосова: дома с № 1 по 51 (нечетная сторона), улица Толе би: дома с № 1 по 81, улица Албан Асана: дома с № 1 по 69, улица Райымбека: дома с № 1 по 52, улица Омирзакова: дома с № 1 по 52, улица А. Молдагуловой: дома с № 1 по 29, улица Ш. Амирова: дома с № 1 по 20, улица Ы. Кошкинова: дома с № 1 по 22, улица Жамбыла: дома с № 1 по 26, улица Узака: дома с № 1 по 27, улица Жаменке: дома с № 1 по 28, улица Т. Рыскулова: дома с № 1 по 28, улица Амангелды: дома с № 1 по 25, улица Жанайулы: дома с № 1 по 35, улица Б. Сокпакбаева: дома с № 1 по 28, улица Бекмуханбетова: дома с № 1 по 26, улица Есенаманова: дома с № 1 по 28, улица Ошакбаева: дома с № 1 по 28, улица Байбатырова: дома с № 1 по 13, улица Жылкайдарова: дома с № 1 по 28.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659.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Нарынкол, улица Узак № 35, средняя школа имени Бердибек Сокпакбаева с дошкольным миницентром.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Нарынкол, улица А. Молдагуловой: дома с № 31 по 81 (нечетная сторона), улица Ш. Амирова: дома с № 27 по 65 (нечетная сторона), улица Ы. Кошкинова: дома с № 24 по 78 (четная сторона), улица Жамбыла: дома с № 22 по 80 (четная сторона), улица Узака: дома с № 28 по 74 (четная сторона), улица Жаменке: дома с № 30 по 78 (четная сторона), улица Т. Рыскулова: дома с № 29 по 84, улица Амангелды: дома с № 26 по 82 (четная сторона), улица Жанайулы: дома с № 36 по 64 (четная сторона), улица Б. Сокпакбаева: дома с № 28 по 34 (четная сторона), улица Бекмуханбетова: дома с № 28 по 62 (четная сторона), улица Есенаманова: дома № 30 по 77, улица Ошакбаева: дома с № 29 по 70, улица О. Жандосова: дома с № 2 по 54 (четная сторона), улица М. Макатаева: дома с № 1 по 46, улица Акбулак: дома с № 2 по 8 (четная сторона), улица Абая: дома с № 1 по 68, улица Макашева: дома с № 1 по 29 (нечетная сторона), улица Байжунисова: дома с № 1 по 44, улица Дембаева: дома с № 1 по 56, улица Айдаралиева: дома с № 1 по 5 (нечетная сторона), улица Тлесова: дома с № 1 по 18.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660.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Нарынкол, улица Абая № 100, средняя школа имени Ораз Жандосова с дошкольным миницентром и с начальной школой Костобе.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Нарынкол, улица А. Молдагуловой: дома с № 30 по 80 (четная сторона), улица Маметовой: дома с № 1 по 40, улица Сауранбаева: дома с № 1 по 45, улица Абдисулеймена: дома с № 1 по 26, улица Жанузакова: дома с № 1 по 18, улица Кодек Акына: дома с № 1 по 12, улица Айтленова: дома с № 1 по 25, улица Улкенбаева: дома с № 1 по 16, улица Дамбылова: дома с № 1 по 10, улица Албан Асана: дома с № 70 по 122 (четная сторона), улица Толе би: дома с № 82 по 112 (четная сторона), улица Жандосова: дома с № 53 по 107 (нечетная сторона), улица Макатаева: дома с № 47 по 66, улица Абая: дома с № 69 по 112, улица Макашева: дома с № 30 по 48 (четная сторона), улица Байжунисова: дома с № 45 по 67 (нечетная сторона), улица Дембаева: дома с № 57 по 79 (нечетная сторона), улица Байынкол: дома с № 1 по 7 (нечетная сторона), улица Сарыбаева: дома с № 1 по 12, улица Нарынкол: дома с № 1 по 14. 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661.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Костобе, улица Орталык № 1, средняя школа имени Ораз Жандосова с дошкольным миницентром и с начальной школой Костобе.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Костобе.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662.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Жамбыл, улица Сыбанкула № 1, средняя школа имени Сагат Ашимбаева с дошкольным миницентром.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Жамбыл.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663.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Каратоган, улица Н. Омирзакова № 41, средняя школа имени Нурбапа Омирзакова с дошкольным миницентром.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Каратоган.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664.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Текес, улица Дембаева № 14, средняя школа имени Казыбек Шорманова с дошкольным миницентром.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Текес.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665.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Жана Текес, улица М. Ауезова № 15, средняя школа Жана Текес.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Жана Текес.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666.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Тегистик, улица Биеке № 18, средняя школа имени Мукагали Макатаева с дошкольным миницентром.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Тегистик.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667.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Какпак, улица Жаменке № 17, средняя школа Жаменке с дошкольным миницентром.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Какпак.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668.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Кокбел, улица Жамбыла № 3, средняя школа Коксай с дошкольным миницентром.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Кокбел.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669.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Сарыжаз, улица Жапара № 20, Сарыжазская средняя школа с дошкольным миницентром и с начальной школой Акбейт.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Сарыжаз.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670.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Акбейт, Сарыжазский профессионально-технический колледж.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Акбейт.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671.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Комирши, средняя школа Комирши с дошкольным миницентром.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Комирши.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672.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Шалкоде, улица Атагелдиева № 1, Шалкодинская средняя школа с дошкольным миницентром.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Шалкоде.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673.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Талас, улица Мектеп № 1, средняя школа имени Шокан Уалиханова с дошкольным миницентром.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Талас.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674.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Карасаз, улица А. Доненбаева № 10, Карасазский сельский Дом культуры. 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Карасаз.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675.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Тузкол, улица Сатылгана № 11, средняя школа имени Талип Мусакулова с дошкольным миницентром.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Тузкол.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676.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Сарыбастау, улица Нурасыла № 26, средняя школа имени Сураншы Сауранбаева с дошкольным миницентром.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Сарыбастау.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677.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Сумбе, улица М. Ауезова № 42, средняя школа имени Абая с дошкольным миницентром.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Сумбе.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678.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Кызылшекара, улица Бекдайыра № 10, средняя школа имени Кодек Байшыганулы с дошкольным миницентром.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Кызылшекара.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679.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Кайнар, улица Омара № 31, Кайнарский сельский Дом культуры.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Кайнар.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680.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Каркара, № 22 пограничный отряд, Регионального управления "Шыгыс" пограничной службы Комитета национальной безопасности Республики Казахстан.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пограничная застава "Каркара".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681.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А. Нусипбеков, № 22 пограничный отряд, Регионального управления "Шыгыс" пограничной службы Комитета национальной безопасности Республики Казахстан.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пограничная застава "Рабат".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682.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Саты, № 22 пограничный отряд, Регионального управления "Шыгыс" пограничной службы Комитета национальной безопасности Республики Казахстан.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пограничная застава "Саты".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683.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Нарынкол, № 1 пограничный отряд, Регионального управления "Шыгыс" пограничной службы Комитета национальной безопасности Республики Казахстан.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пограничная застава "Нарынкол".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684.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Сумбе, № 1 пограничный отряд, Регионального управления "Шыгыс" пограничной службы Комитета национальной безопасности Республики Казахстан.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пограничная застава "Куркелдек".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685.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Нарынкол, № 1 пограничный отряд, Регионального управления "Шыгыс" пограничной службы Комитета национальной безопасности Республики Казахстан.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пограничная застава "Костобе".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686.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Жамбыл, № 1 пограничный отряд, Регионального управления "Шыгыс" пограничной службы Комитета национальной безопасности Республики Казахстан.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пограничная застава "Байынкол".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687.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Сумбе, № 1 пограничный отряд, Регионального управления "Шыгыс" пограничной службы Комитета национальной безопасности Республики Казахстан.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пограничная застава "Текес".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688.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Сумбе, № 1 пограничный отряд, Регионального управления "Шыгыс" пограничной службы Комитета национальной безопасности Республики Казахстан.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пограничная застава "Сумбе".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689.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Сарыбастау, № 1 пограничный отряд, Регионального управления "Шыгыс" пограничной службы Комитета национальной безопасности Республики Казахстан.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пограничная застава "Меркулов".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690.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Сумбе, № 1 пограничный отряд, Регионального управления "Шыгыс" пограничной службы Комитета национальной безопасности Республики Казахстан.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пограничная застава "Ортенсай".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691.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Сумбе, № 1 пограничный отряд, Регионального управления "Шыгыс" пограничной службы Комитета национальной безопасности Республики Казахстан.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пограничная застава "Ойкарагай".</w:t>
      </w:r>
    </w:p>
    <w:bookmarkEnd w:id="20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