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ed37" w14:textId="004e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19 декабря 2014 года № 40-205 "О бюджете Райымбекского района на 2015–2017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09 февраля 2015 года № 41-212. Зарегистрировано Департаментом юстиции Алматинской области от 16 февраля 2015 года № 3050. Утратило силу решением Райымбекского районного маслихата Алматинской области от 25 апреля 2016 года № 4-25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4-25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Райымбекского районного маслихата от 19 декабря 2014 года № 40-205 "О бюджете Райымбекского района на 2015-2017 годы" (зарегистрированного в Реестре государственной регистрации нормативных правовых актов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2984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"Хантанири" от 18 января 2015 года № 3 (7853)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6757488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98791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28547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7077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6623073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2036911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577561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4008601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6778933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18658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25937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(-) 40103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40103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(по согласованию Кенжебаев М.) опубликование настоящего решения после государственной регистрации в органах юстиции в официальных и переодических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Турлыгожаев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1"/>
        <w:gridCol w:w="4929"/>
      </w:tblGrid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9 февраля 2015 года № 41-212 "О внесении изменений в решение Райымбекского районного маслихата от 19 декабря 2014 года № 40-205 "О бюджете Райымбекского района на 2015-2017 годы</w:t>
            </w:r>
          </w:p>
        </w:tc>
      </w:tr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Райымбекского Районного маслихата от 19 декабря 2014 года "О бюджете Райымбекского района на 2015-2017 годы"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8"/>
        <w:gridCol w:w="1238"/>
        <w:gridCol w:w="5744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6251"/>
        <w:gridCol w:w="2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550"/>
        <w:gridCol w:w="906"/>
        <w:gridCol w:w="581"/>
        <w:gridCol w:w="4433"/>
        <w:gridCol w:w="3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