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e6d4" w14:textId="e32e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27 января 2015 года № 10. Зарегистрировано Департаментом юстиции Алматинской области от 24 февраля 2015 года № 3075. Утратило силу постановлением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статьи 20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Райымбекском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по Райымбекскому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Райымбекского района от 3 февраля 2014 года № 55 "Об организации общественных работ по Райымбекскому району" (зарегистрированное в Реестре государственной регистрации нормативных правовых актов от 26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2598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"Хан танири" № 9 (7811) от 1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(курирующего вопросы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Райымбекского отдела занятости и социальных программ Зыкаева Халыка Сансызбаевича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Райымбекского района "Об организации общественных работ по Райымбекскому району" от "27" января 2015 года № 10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по Райымбекскому району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688"/>
        <w:gridCol w:w="2333"/>
        <w:gridCol w:w="865"/>
        <w:gridCol w:w="4253"/>
        <w:gridCol w:w="1069"/>
        <w:gridCol w:w="121"/>
        <w:gridCol w:w="324"/>
        <w:gridCol w:w="324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Кегенского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за историко-архитектурными памятниками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Жаланашского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семья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Сарыжазского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очистке территории и уборке жилья участников Великой Отечественной войны и их вдов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семья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Сатинского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Жылысайского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Узынбулаксого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Туюкского сельксого"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Шырганакского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очистке территории и уборке жилья участников Великой Отечественной войны и их вдов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семья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Болексазского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 хозяйственной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Каркаринского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за историко-архитектурными памятниками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Тасашинского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Карасазского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Шалкодинского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историко-архитектурных памятников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за историко-архитектурными памятниками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Текеского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Тегистикского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за историко-архитектурными памятниками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Какпакского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Нарынколского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Сумбинского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уходу за историко-архитектурными памятниками (уборка территорий, побелка бордюр, покраска ограждений, посадка цветов,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Узакского селького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учета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объеденение "Центр гражданского развития "Инсан"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инвалидам (доставка продуктов питания, лекарств по рецепту врачей)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семей и 5 детей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Государсвенное учреждение культуры "Райымбекская районная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реставрации, подшивке, брошюровании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филиал Республиканского государственного казенного предприятия "Государственный центр по выплате пенсий" Райымбекского районного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филиал коммунального государственного учреждения "Государственный архив Алматинской области" государственного учреждения "Управление культуры, архивов и документации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Райымбекское районное отделение Алматинского областного филиала Республиканского государственного предприятия на праве хозяйственного ведения "Центр по недвижимости"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Райымбекского района Департамента юстиции Алматинской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(разноска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Райымбекского района Алматинской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 призывных повесток в ряды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филиал Алматинской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(размножение и рассылка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 комитета по делам строительства, жилищно- коммунального хозяйства и управления земельными ресурсами Райымбекское районное отделение Алматинского областного филиала Республиканского государственного предприятия на праве хозяйственного ведения "научно-производственный центр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