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9fd3" w14:textId="bcb9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предоставления кандидатам помещений для встреч с избирателями в Райымбекском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26 марта 2015 года № 114. Зарегистрировано Департаментом юстиции Алматинской области 03 апреля 2016 года № 3121. Утратило силу постановлением акимата Райымбекского района Алматинской области от 18 мая 2019 года № 91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постановлением акимата Райымбекского района Алматинской области от 18.05.2019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Райымбекской районной избирательной комиссией (по согласованию) места для размещения агитационных печатных материалов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кандидатами на договорной основе помещения для встреч и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"Отдел внутренней политики Райымбекского района" Калкаева Еркинбека Нурахметовича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 – ресурсе, определяемом Правительством Республики Казахстан, и на интернет – ресурсе районного акимата.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постоновления возложить на заместителя акима района Байедилова Талгата Ескендировича.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постоновление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Райымбекского района от 26 марта 2015 года № 114 "Об определении мест для размещения агитационных печатных материалов и предоставления кандидатам помещений для встреч с избирателями в Райымбекском районе"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в Райымбекском районе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Алгабасскому сельскому округу: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Жанаталап, улица Ботыбаева, № 12, стенд у здания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Жинишке, улица Молдасанова, № 18, стенд у здания фельдшерско-акушерского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село Алгабас, улица О. Иманбаева, № 15, стенд у здания фельдшерско-акушерского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По Болексазскому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Болексаз, А. Кулшашара, № 16, стенд у здания магазина "Жанай";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Болексаз, стенд у здания магазина "Мирас";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село Болексаз, улица Р. Жанбабакызы, № 22, стенд у здания магазина "Рахат".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По Жаланашскому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Жаланаш, улица Байгабылова, № 12, стенд у здания Станции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Жаланаш, улица Байгабылова, № 58, стенд у здания магазина "Ринат";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село Тогызбулак, улица М. Сыбанкулова, № 7, стенд у здания сельской врачебной амбулатории;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село Жайдакбулак, Ш. Уалиханова, № 20, стенд у здания фельдшерского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По Жамбылскому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Жамбыл, улица С. Ашимбаева № 64, стенд у здания фельдшерско-акушерского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Каратоган, улица Н. Омирзакова, № 44, стенд у здания фельдшерского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По Жылысайскому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Жылысай, улица Алмерек Абыз, № 46, стенд у здания магазина "Акбота";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Мойнак, улица Майескенова, № 8, стенд у здания магазина "Женис";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Шыбышы, улица Батырбекова, № 7, стенд у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По Кайнарскому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Кайнар, улица Манап, № 1, стенд у здания сельской врачебной амбулатории.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По Какпакскому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Какпак, улица Монай-Мукана, № 20, стенд у здания сельской врачебной амбулатории;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Кокбель, улица Жамбула, № 48, стенд у здания сельской врачебной амбулатории.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По Карабулакскому селькому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А. Нусипбекова, улица Матаева, № 6, стенд у здания Дома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Карабулак, улица Б. Атыханулы, № 16, стенд у здания отделения почтовой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 Карасазскому сельскому окургу: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Карасаз, улица А. Доненбаева, № 29, стенд у здания сельской врачебной амбулатории;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Тузколь, улица Сатылгана, № 9, стенд у здания фельдшерского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 Каркаринскому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Каркара, улица Жандосова, № 1, стенд у здания кафе "Назерке";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Ереуил, улица Ереуил, № 1, стенд у здания фельдшерско-акушерского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По Кегенскому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Кеген, улица Б. Атыханулы, № 15, стенд у здания районного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Кеген, улица Райымбека, № 14, стенд у здания мечети имени "Алмерек Абыз";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село Кеген, улица Ы. Кошкинова, № 2/а, стенд у здания ясли-детского сада "Балауса";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село Темирлик, стенд по улице Кайкы.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село Туменбай, улица Акшокы, № 17, стенд у здания сельской врачебной амбулатории.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По Нарынколскому сельскому окуругу: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Нарынкол, улица Н. Умирзакова, № 16, стенд у здания Дома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Нарынкол, улица Албан Асана, № 1, стенд у здания Нарынколской центральной больницы;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Нарынкол, улица Райымбека, № 27, стенд у здания отделения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село Костобе, улица Б. Сокпакбаева, № 1, стенд у здания фельдшерско-акушерского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По Сарыжазскому сельскому окургу: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Сарыжаз, улица Абдиразак, № 12, стенд у здания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Сарыжаз, улица Бейсембек, № 4, стенд у здания фельдшерско- акушерского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Сарыжаз, стенд у здания отделения почтвой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село Комирши, улица Ахмет Уали, № 5, стенд у здания фельдшерско-акушерского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село Акбейт, улица М. Алимулы, № 6, стенд у здания магазина "Алишер".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По Сатинскому селькому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Саты, улица К. Ултаракова, без номера, стенд у здания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Саты, улица Манапбаева, № 55, стенд у здания Государственного Национального природного парка "Колсай колдери";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Курметы, улица М. Ауезова, без номера, стенд у здания отделения почтовой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По Сумбинскому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Сумбе, улица Насыра, № 2, стенд у здания сельской врачебной амбулатории;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Сумбе, улица Абая, № 11, стенд у здания отделения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село Кызылшекара, улица Конысбай, № 33, стенд у здания фельдшерско-акушерского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По Тасашинскому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Тасашы, улица Райымбека, № 12, стенд у здания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Тасашы, улица Бакбергенова, № 22, стенд у здания фельдшерско-акушерского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Актасты, улица С. Коргасбайулы, № 15, стенд у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По Тегистикскому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Тегистик, улица Биеке, № 16, стенд у здания Дома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По Текескому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Текес, улица Дембаева, № 24, стенд у здания сельской врачебной амбулатории;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Жана Текес, улица М. Ауэзова, № 11, стенд у здания фельдшерско-акушерского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По Туюкскому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Туюк, улица К. Бакашева, № 10, стенд у здания фельдшерско-акушерского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По Узак батырскому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Сарыбастау, улица А. Нурасыла, № 18, стенд у здания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 Узынбулакскому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Узынбулак, улица К. Анапияулы, № 6, стенд у здания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Аксай, улица Солтанкулова, № 11, стенд у здания фельдшерско-акушерского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Жалаулы, улица Жетен батыра, № 9, стенд у здания фельдшерско-акушерского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По Шалкодинскому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Шалкоде, улица Жамбаева, № 34, стенд у здания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Талас, улица Конырбаева, № 28, стенд у здания фельдшерско- акушерского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По Шырганакскому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Шырганак, Сегизбайулы, № 15, стенд у здания сельской врачебной амбулатории;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Кокпияз, улица Устембайулы, № 4, стенд у здания фельдшерско-акушерского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Киши Каркара, улица Акбаева, № 11, стенд у здания фельдшерско-акушерского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село Талды, улица Уйсинбайулы, № 3, стенд у здания отделения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село Кенсу, улица Аянбека, № 20, стенд у здания фельдшерско- акушерского пункта.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Райымбекского района от 26 марта 2015 года № 114 "Об определении мест для размещения агитационных печатных материалов и предоставления кандидатам помещений для встреч с избирателями в Райымбекском районе"</w:t>
            </w:r>
          </w:p>
        </w:tc>
      </w:tr>
    </w:tbl>
    <w:bookmarkStart w:name="z9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</w:t>
      </w:r>
      <w:r>
        <w:rPr>
          <w:rFonts w:ascii="Times New Roman"/>
          <w:b/>
          <w:i w:val="false"/>
          <w:color w:val="000000"/>
        </w:rPr>
        <w:t>для встреч с избирателями в Райымбекском районе</w:t>
      </w:r>
    </w:p>
    <w:bookmarkEnd w:id="3"/>
    <w:bookmarkStart w:name="z10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Алгабасскому сельскому округу: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Жанаталап, улица Ботыбаева, № 12, актовый зал Дома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Жинишке, улица Молдасанова, № 18, актовый зал средней школы Жинишке;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село Алгабас, улица Оразалиева, № 15, актовый зал начальной школы.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По Болексазскому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Болексаз, улица А. Кулшашара, № 10, актовый зал средней школы Болексаз.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По Жаланашскому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Жаланаш, улица Байгабылова, № 18, актовый зал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село Тогызбулак, улица Сыбанкулова, № 7, актовый зал Дома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село Жайдакбулак, актовый зал Жайдакбулакской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По Жамбылскому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Жамбыл, улица Сыбанкулова, № 1, актовый зал средней школы имени С. Ашимбаева;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Каратоган, улица Н. Умирзакова, № 41, актовый зал средней школы имени Н. Умирзакова.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По Жылысайскому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Жылысай, улица О. Сыдыкжанулы, № 1, зал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Шыбышы, улица Батырбекова, № 17, актовый зал средней школы Бестобе.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По Кайнарскому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Кайнар, улица Омара, № 13, актовый зал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По Какпакскому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Какпак, улица Жаменке, № 13, актовый зал средней школы имени Жаменке;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2) село Кокбел, улица Жамбыла, № 41, актовый зал средней школы Коксай.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По Карабулакскому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А. Нусипбеков, улица Матаева, № 6, актовый зал Дома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Карабулак, улица Б. Удиманова, № 15, актовый зал средней школы Карабулак.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 Карасазскому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Карасаз, улица А. Доненбаева, № 33, актовый зал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Тузкол, улица Сатылган, № 11, актовый зал средней школы имени Т. Мусакулова.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 Каркаринскому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Каркара, актовый зал средней школы Каркара.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По Кегенскому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Кеген, улица Б. Атыханулы, № 3, актовый зал районного Дома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Темирлик, фельдшерско-акушерский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Туменбай, улица Акшокы, № 17, актовый зал начальной школы. 12. По Нарынколскому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Нарыкол, улица Умирзакова, № 16, актовый зал Дома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Костобе, улица Орталық, № 1, актовый зал начальной школы Костобе.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По Сарыжазскому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Сарыжаз, улица Абдиразак, № 12, актовый зал Дома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Комирши, актовый зал средней школы Комирши;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Акбеит, актовый зал профессионально-технического колледжа №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По Сатинскому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Саты, улица К. Ултаракова, актовый зал Дома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Курмети, актовый зал средней школы имени Ниязбекова.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По Сумбинскому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Сумбе, улица Далабаева, актовый зал средней школы имени Абая;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Кызылшекара, улица Бекайдар, № 14, актовый зал средней школы имени К. Байшыганулы.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По Тасашинскому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Тасашы, улица Райымбек, № 12, актовый зал Дома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Актасты, актовый зал сельского клуба.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По Тегистикскому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Тегистик, улица Биеке, № 16, актовый зал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По Текесскому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Текес, улица Дембаева, № 16, актовый зал средней школы имени К. Шорманова;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Жана Текес, актовый зал средней школы Жана Текес.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По Туюкскому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Туюк, улица Суйенишулы, № 1, актовый зал средней школы Туюк.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По Узақ батырскому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Сарыбастау, улица Сарыбастау, № 3, актовый зал средней школы имени С. Сауранбаева.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 Узынбулакскому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Узынбулак, улица К. Анапияулы, актовый зал Дома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Аксай, улица Абая, № 26, актовый зал средней школы Аксай;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Жалаулы, улица Жетен батыра, № 15, актовый зал средней школы Жалаулы.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По Шалкодинскому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Шалкоде, улица Жамбаева, № 34, актовый зал Дома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Талас, улица Бартаева, № 18, актовый зал средней школы имени Ш. Уалиханова.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По Шырганакскому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Шырганак, улица Сегизбайулы, № 13, актовый зал средней школы имени И. Жумагулова;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Кокпияз, улица К. Рысбекулы, № 17, актовый зал средней школы Кокпияз;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Киши Карқара, улица К. Рысбекулы, № 17, актовый зал средней школы Бескол;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село Талды, улица О. Акбаева, № 21, актовый зал средней школы Талды;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село Кенсу, улица Аянбек, № 5, актовый зал начальной школы Кенсу.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