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8bfc8" w14:textId="3e8bf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Райымбекского районного маслихата от 30 марта 2015 года № 43-227 "Об определении размера и порядка оказания жилищной помощи малообеспеченным семьям (гражданам)Райымбекского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25 мая 2015 года № 45-244. Зарегистрировано Департаментом юстиции Алматинской области 16 июня 2015 года № 3225. Утратило силу решением Райымбекского районного маслихата Алматинской области от 6 февраля 2024 года № 18-104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Райымбекского районного маслихата Алматинской области от 06.02.2024 </w:t>
      </w:r>
      <w:r>
        <w:rPr>
          <w:rFonts w:ascii="Times New Roman"/>
          <w:b w:val="false"/>
          <w:i w:val="false"/>
          <w:color w:val="ff0000"/>
          <w:sz w:val="28"/>
        </w:rPr>
        <w:t>№ 18-104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30 марта 2015 года № 43-227 "Об определении размера и порядка оказания жилищной помощи малообеспеченным семьям (гражданам) Райымбекского района" (зарегистрированного в Реестре государственной регистрации нормативных правовых актов от 20 апреля 2015 года № 3143, опубликованного в газете "Хантанири" от 19 мая 2015 года № 19 (7869))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приложении указанного решения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"7) расходы на содержание общего имущества объекта кондоминиума -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на приобретение, установку, эксплуатацию и проверку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 накопление денег на предстоящий в будущем капитальный ремонт общего имущества объекта кондоминиума или отдельных его видов;".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"Райымбекский районный отдел занятости и социальных программ" Зыкаева Халыка Сансызбаевича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Райымбекского районного маслихата "По средствам массовой информации, сохранению общественного порядка и работы с общественными объединениями, защите прав и законных интересов граждан, языку, культуре, спорту, здравоохранению, образованию, занятости, социальной защите населения".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Л.Нусипкожаева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Райымбекского Райымбекского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