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826f" w14:textId="3728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21 июля 2015 года № 296. Зарегистрировано Департаментом юстиции Алматинской области 20 августа 2015 года № 3349.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пассажирского транспорта и автомобильных дорог" Райымбекского района Кишибаева Атабая Апендиевича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Райымбекского района от 21 июля 2015 года № 296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дорог" Райымбекского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дорог" Райымбекского района (далее - Отдел)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041400, Республика Казахстан, Алматинская область, Райымбекский район, село Кеген, улица Б. Момышулы,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"государственное учреждение "Отдел пассажирского транспорта и автомобильных дорог" Райымбекского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Райымбекского района функций государственного управления в области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пределах своей компетенции организация государственного управления автомобильными дорогами;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строительства, эксплуатации и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района областного значения и иных населенных пунктах в пределах Райымбекского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выдача разрешения на размещение объектов наружной (визуальной) рекламы в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обращении физических и (или) юридических лиц и (или) его филиалов и представительств по вопросам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осуществление контроля за соблюдением законодательства Республики Казахстан о рекламе;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организация регулярных сельских,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ведение реестра маршрутов регулярных сельских, внутрирайонных автомобильных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функций, предусмотренных законодательством Республики Казахстан.16.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