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9d4e" w14:textId="cfb9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Райымбекского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21 июля 2015 года № 289. Зарегистрировано Департаментом юстиции Алматинской области 21 августа 2015 года № 3357. Утратило силу постановлением акимата Райымбекского района Алматинской области от 28 сентября 2016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Райымбекского района"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физической культуры и спорта Райымбекского района" Муканкожаева Гайдара Арипбаевича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Такабаева Олжаса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Райымбекского района от 21 июля 2015 года № 289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Райымбекского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физической культуры и спорта Райымбекского района" является государственным органом Республики Казахстан, осуществляющим руководство в сфере физической культуры и спорта на территории Райымбекского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Райымбекского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физической культуры и спорта Райымбекского района" является юридическим лицом в 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Райымбекского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Райымбекского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Райымбекского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Райымбекского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государственного учреждения "Отдел физической культуры и спорта Райымбекского района"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041400, Республика Казахстан, Алматинская область, Райымбекский район, село Кеген, улица Б. Момышулы, №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"Отдел физической культуры и спорта Райымбекского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физической культуры и спорта Райымбекского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физической культуры и спорта Райымбекского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физической культуры и спорта Райымбекского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Райымбекского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Райымбекского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Миссия: государственное учреждение "Отдел физической культуры и спорта Райымбекского района" обеспечивает реализацию государственной политики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развитие национальных, технических и прикладных видов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проводит районные спортивные соревнования по видам спорта совместно с местными аккредитованными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обеспечивает развитие массового спорта и национальных видов спорта на территории Райымбекского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координирует деятельность районных физкультурно-спортивных организаций на территории Райымбекского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координирует организацию и проведение спортивных мероприятий на территории Райымбекского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Райымбекского района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формирует и утверждает районные списки сборных команд по видам спорта по предложениям региональных и местных аккредитованных спортивных федераций;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организует медицинское обеспечение официальных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обеспечивает общественный порядок и общественную безопасность при проведении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необходимую в своей деятельности информацию от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осуществлять иные права и обязанности в области физической культуры и спорта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17. Руководство государственного учреждения "Отдел физической культуры и спорта Райымбекского района" осуществляется первым руководителем отдела, который несет персональную ответственность за выполнение возложенных на государственное учреждение "Отдел физической культуры и спорта Райымбекского района"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физической культуры и спорта Райымбекского района" назначается на должность и освобождается от должности акимом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физической культуры и спорта Райымбекского района"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физической культуры и спорта Райымбекского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директора структурного подразделения, работников государственного учреждения "Отдел физической культуры и спорта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физической культуры и спорта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действующим законодательством назначает и освобождает от должности директора структурного подразделения, находящегося в введении государственного учреждения "Отдел физической культуры и спорта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отдела, директора структурного подразделения, находящегося в ведении государственного учреждения "Отдел физической культуры и спорта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своей компетенции представляет интересы государственного учреждения "Отдел физической культуры и спорта Райымбекского района"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Райымбекского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Государственное учреждение "Отдел физической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Райымбекского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Райымбекского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физической культуры и спорта Райымбекского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физической культуры и спорта Райымбекского района" не вправе самостоятельно отчуждать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физической культуры и спорта Райымбекского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государственного учреждение "Отдел физической культуры и спорта Райымбекского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"Детско-юношеская спортивная школа Райымбекского района" государственного учреждения "Отдел физической культуры и спорта Райымбекского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