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a1fb" w14:textId="5fea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"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21 июля 2015 года № 290. Зарегистрировано Департаментом юстиции Алматинской области 28 августа 2015 года № 3367.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ветеринарии"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ветеринарии" Райымбекского района Нусипова Алгадая Байжумаевича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Ж.Тажиев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Райымбекского района от 25 июля 2015 года № 290 Об утверждении Положения государственного учреждения "Отдел ветеринарии" Райымбекского района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ветеринарии" Райымбекского района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ветеринарии" Райымбекского района (далее – Отдел)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Райымбекского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041400, Республика Казахстан, Алматинская область, Райымбекский район, село Кеген,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Момышулы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ветеринарии"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на территории Райымбекского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Райымбекского района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Райымбекского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зкспорта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скотопрогонных трассах, маршрутах, территориях пастбищ и водопоя животных, по которым проходят маршруты транспортировки (перемещения);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определение потребности в изделиях (средствах) и атрибутах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назначается на должность и освобождается от должности акимом Райымбекского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издает приказы, инструкции,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обязательные для исполнения работниками Отдела, директорами организаций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коммунальное предприятие "Ветеринарная станция с ветеринарными пунктами" на праве хозяйственного ведения акимата Райымбекского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