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cbc68" w14:textId="f8cb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сельского хозяйства" Райымбекского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Райымбекского района Алматинской области от 21 июля 2015 года № 293. Зарегистрировано Департаментом юстиции Алматинской области 28 августа 2015 года № 3370. Утратило силу постановлением акимата Райымбекского района Алматинской области от 28 сентября 2016 года № 282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Райымбекского района Алматинской области от 28.09.2016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Райымбекского района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сельского хозяйства" Райымбекского района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сельского хозяйства" Райымбекского района Алиаскарова Женисбека Монкебаевича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 настоящего постоновления возложить на руководитель аппарата акима района Такабаева Олжаса Маратовича.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Райымбекского района от 21 июля 2015 года № 293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сельского хозяйства" Райымбекского района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сельского хозяйства" Райымбекского района (далее - Отдел) является государственным органом Республики Казахстан, осуществляющим руководство в сфере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Отдел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041400, Республика Казахстан, Алматинская область, Райымбекский район, село Кеген, улица Бауыржан Момышулы, №19.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Полное наименование государственного органа - государственное учреждение "Отдел сельского хозяйства" Райымбекского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осуществление государственной политики в сфере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обеспечения продовольственной безопасности Райымбекского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устойчивого экономического и социального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создание экономических условий для производства конкурентоспособной сельскохозяйственной продукции и продуктов ее переработки.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государственной поддержки субъектов агропромышленного комплекса в соответствии с законодательством Республики Казахстан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ведение учета запасов продовольственных товаров в Райымбекском районе и представление отчетности в местные исполнительный орган (акимат)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разработка экономических и социальных программ развития агропромышленного комплекса и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предоставление бюджетной заявки на соответствующий финансовый год с предусмотрением необходимых объемов финансирования мероприятий в сфере агропромышленного комплекса и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города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Райымбекского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Первый руководитель Отдела имеет заместителя, который назначается на должность и освобождается от должности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