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59d8" w14:textId="3995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 перевозки в общеобразовательные школы детей, проживающих в отдаленных населенных пунктах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25 августа 2015 года № 321. Зарегистрировано Департаментом юстиции Алматинской области 25 сентября 2015 года № 3443. Утратило силу постановлением акимата Райымбекского района Алматинской области от 28 февраля 2017 года №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постановлением акимата Райымбекского района Алматинской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порядок перевозки в общеобразовательные школы детей, проживающих в отдаленных населенных пунктах Райымбекского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схемы перевозки в общеобразовательные школы детей, проживающих в отдаленных населенных пунктах Райымбекского района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образования Райымбекского района" Таударбековой Рысалды Абдикеримовной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Байедилову Талгат Ескендірұлы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утвержденное постановлением акимата Райымбекского района от 25 августа 2015 года № 321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Райымбекского района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Настоящий Порядок перевозки в общеобразовательные школы детей, проживающих в отдаленных населенных пунктах Райымбекского района (далее – Порядок) разработан в соответствии со статьей 14 Закона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№ 767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Заказчиком услуг по перевозке детей (далее - заказчик) могут выступать юридические или физические лица, ответственные за организацию специальных перевозок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Заказчик также самостоятельно выполняет функции перевозчика в случае возможности предоставления им подобных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таком случае заказчик соблюдает требования Правил в отношении перевозчиков.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Перевозки детей автобусами осуществляются перевозчиками на основании письменных заявок заказчиков услуг по перевозке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В заявке указываются дата (даты), время перевозки детей, их количество 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Заявка подписывается руководителем организации - заказчика или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Перевозка групп детей автобусами в период с 22.00 до 06.00 часов, а также в условиях недостаточной видимости (туман, снегопад, дождь)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осуществлении массовых перевозок детей перевозчиком предоставляется от заказчика письменная заявка с обязательной отметкой органов дорожной полиции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органы дорожной полиции для принятия мер по усилению надзора за движением на маршруте.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выделении автобусов для массовой перевозки детей перевозчик назначает старшего колонны (при трех и более автобусах - из числа лиц, ответственных за безопасность движения или эксплуатацию транспортных средств, а при двух - из числа водителей этих автобусов; водитель, назначаемый старшим, стаж работы на автобусах не менее 5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При осуществлении регулярных перевозок детей заказчик организовывает проведение с детьми регулярных занятий по специальной программе, включающей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 правилах безопасного поведения в местах сбора и во время ожидания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 порядке посадки и высадки из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 правилах поведения во время движения и остановок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 поведении при возникновении опасных или чрезвычайных ситуаций во время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 способах оказания первой помощи пострадавшим (при проведении занятий с детьми старшего возраста).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и во время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подъезде транспортного средства сопровождающие не допускают, чтобы дети побежали навстречу ему, скучивались у края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Сопровождающие подводят детей к месту посадки в организованном порядке (младших детей - построенных попарно). Посадка производится через переднюю дверь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утвержденное постановлением акимата Райымбекского района от "25" августа 2015 года № 321</w:t>
            </w:r>
          </w:p>
        </w:tc>
      </w:tr>
    </w:tbl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Акбейт в среднюю школу Сарыжаз.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СШ Сарыжаз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утвержденное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от "25" августа 2015 года № 321</w:t>
            </w:r>
          </w:p>
        </w:tc>
      </w:tr>
    </w:tbl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Алгабас в среднюю школу им.У.Багаева.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.У.Багаева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"25" августа 2015 года № 321</w:t>
            </w:r>
          </w:p>
        </w:tc>
      </w:tr>
    </w:tbl>
    <w:bookmarkStart w:name="z8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Костобе в среднюю школу им.О.Жандосова.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 О.Жандосов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"25" августа 2015 года № 321</w:t>
            </w:r>
          </w:p>
        </w:tc>
      </w:tr>
    </w:tbl>
    <w:bookmarkStart w:name="z9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Кокпияз, Киши Каркара в среднюю школу им.И.Жумагулова.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"25" августа 2015 года № 321</w:t>
            </w:r>
          </w:p>
        </w:tc>
      </w:tr>
    </w:tbl>
    <w:bookmarkStart w:name="z10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Мойнак, село Колтыкбастау в среднюю школу им.М.Орманов.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"25" августа 2015 года № 321</w:t>
            </w:r>
          </w:p>
        </w:tc>
      </w:tr>
    </w:tbl>
    <w:bookmarkStart w:name="z1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Туменбай в среднюю школу № 3 Кеген.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25" августа 2015 года № 321</w:t>
            </w:r>
          </w:p>
        </w:tc>
      </w:tr>
    </w:tbl>
    <w:bookmarkStart w:name="z1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Ески Тасаши в среднюю школу Тасашы.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