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8035" w14:textId="9af8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19 февраля 2015 года № 111. Зарегистрировано департаментом юстиции Алматинской области 27 марта 2015 года № 3113. Утратило силу постановлением акимата Панфиловского района Алматинской области от 14 сентября 2016 года № 469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Панфиловского района Алматинской области от 14.09.2016 </w:t>
      </w:r>
      <w:r>
        <w:rPr>
          <w:rFonts w:ascii="Times New Roman"/>
          <w:b w:val="false"/>
          <w:i w:val="false"/>
          <w:color w:val="ff0000"/>
          <w:sz w:val="28"/>
        </w:rPr>
        <w:t>№ 469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Панфиловского района" (далее - Положение)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аппарата акима района Садыкова Аскара Джумахановича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Панфиловского района от 19 февраля 2015 года № 111 "Об утверждении Положения государственного учреждения "Аппарат акима Панфиловского района"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Панфиловского района"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Панфиловского района" является государственным органом Республики Казахстан, осуществляющим руководство в сфере организационно-правовой, информационно-аналитической и материально-технической обеспечении деятельности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Панфиловского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Панфиловского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Панфиловского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Панфиловского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Панфиловского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Панфиловского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"Аппарат акима Панфиловского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Панфиловского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041300, Республика Казахстан, Алматинская область, Панфиловский район, город Жаркент, улица Головацкого, № 129.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акима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Панфиловского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Панфиловского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Панфиловского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"Аппарат акима Панфиловского района"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государственное учреждение "Аппарат акима Панфиловского района" обеспечивает деятельность акимата и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информационно-аналитическое, организационно-правовое и материально-техническое обеспечение деятельности акима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ежеквартального плана работы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участие в разработке проектов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материалов на заседание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контроля за исполнением актов Президента, Правительства Республики Казахстан, акимата и акима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систематическое информирование акима области, района о ходе выполнения законодательных актов Республики Казахстан, актов и поручений Президента, Правительства и Премьер-министра Республики Казахстан, постановлений и протокольных поручений акимата, решений и распоряжений акима области, района, обеспечение контроля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информационно-аналитическое, организационно-правовое и материально-техническое обеспечение заседаний акимата, а также других мероприятий проводимых акимом района и его заместителями;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подготовка материалов для акима района и его заместителей, характеризующих состояние социально-экономического развития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учет, мониторинг, систематизация и ведение контрольных экземпляров нормативных правовых актов принятых акиматом и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проведение анализа в целях определения уровня профессиональной подготовки кадрового состава, входящих в перечень должностей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учебы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рассмотрение служебных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приемов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делопроизводства, обработка корреспонденции поступившей в акимат;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подготовка вопросов для рассмотрения на заседаниях акимата совместно с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координация работ по оценке эффективности деятельности государственных служащих местных исполнительных органов района и аппаратов акимов сельских округов и города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и проведение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организация и проведение работ связанных с регистрацией актов гражданского состояние;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рассмотрение дел об административных правонарушениях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 пределах своей компетенции осуществление иных функций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запрашивать и получать необходимую в своей деятельности информацию от государственных органов и иных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проводить на постоянной основе проверки исполнения актов Президента, Правительства Республики Казахстан, акимата и акима области, района, принимать меры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участвовать на заседаниях акимата, коллегий, совещаниях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привлекать сотрудников исполнительных органов, финансируемых из районного бюджета, к участию для подготовки вопросов вносимых на заседания акимата района и на рассмотрение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участвовать в разработке проектов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быть истцом и ответчиком в суде от имени акимата Панфиловского района и аппарата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обеспечивать соблюдение сотрудниками государственного учреждения "Аппарат акима Панфиловского района" норм этики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в пределах своей компетенции осуществлять иные права и обязанности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"Аппарат акима Панфиловского района"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Панфиловского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акима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акима Панфиловского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акима Панфиловского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акима Панфиловского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общее руководство и координацию деятельности структурных подразделений государственного учреждения "Аппарат акима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 предложения по привлечению к дисциплинарной ответственности должностных лиц, назначаемых акимом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координирует работу по контролю за исполнением принятых актов акимата и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 и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принимает на работу и освобождает от работы, поощряет и налагает дисциплинарные взыскания на работников аппарата осуществляющих техническое обслуживание;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устанавливает внутренний трудовой распорядок в государственном учреждении "Аппарат акима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распоряжается имуществом и средствами государственного учреждения "Аппарат акима Панфиловского района"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заключает договора и соглашения, подписывает платежные документы,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 пределах своей компетенции представляет интересы государственного учреждения "Аппарат акима Панфиловского района"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осуществляет иные полномочия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государственного учреждения "Аппарат акима Панфиловского района" в период его отсутствия осуществляется лицом, его замещающим,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Панфиловского района" возглавляется руководителем аппарата акима, назначаемым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"Аппарат акима Панфиловского района"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акима Панфиловского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Панфиловского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акима Панфиловского района",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"Аппарат акима Панфиловского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"Аппарат акима Панфиловского района"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акима Панфиловского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