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92df" w14:textId="7579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26 мая 2015 года № 5-49-336. Зарегистрировано Департаментом юстиции Алматинской области 16 июня 2015 года № 3222. Утратило силу решением Панфиловского районного маслихата Алматинской области от 28 сентября 2020 года № 6-76-424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28.09.2019 </w:t>
      </w:r>
      <w:r>
        <w:rPr>
          <w:rFonts w:ascii="Times New Roman"/>
          <w:b w:val="false"/>
          <w:i w:val="false"/>
          <w:color w:val="000000"/>
          <w:sz w:val="28"/>
        </w:rPr>
        <w:t>№ 6-76-424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Нуралинову Кульбан Нуртаевну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социальной политики, по делам молодежи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