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a892" w14:textId="ef0a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03 июня 2015 года № 404. Зарегистрировано Департаментом юстиции Алматинской области 03 июля 2015 года № 3255. Утратило силу постановлением акимата Панфиловского района Алматинской области от 31 августа 2016 года № 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31.08.2016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"Об утверждении Правил идентификации сельскохозяйственных животных" и во исполнения постановления акимата Алматинской области от 12 февраля 2015 года № 74 "Об утверждении Плана мероприятий по проведению идентификации сельскохозяйственных животных на территории Алматинской области на 2015 год",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и провести работу по идентификации сельскохозяйственных животных по Панфиловскому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ветеринарии Панфиловского района" (Саурамбаев Ергали Нусипбекович), государственному коммунальному предприятию на праве хозяйственного ведения "Ветеринарная станция с ветеринарными пунктами" (Умирбаев Ербосын Нурбекович) и акимам сельских округов обеспечить проведение идентификации сельскохозяйственных животных на подведомственной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"Об организации и проведении работ по идентификации селькохозяйственных животных" от 22 сентября 2014 года № 975 (зарегистрированного в Реестре государственной регистрации нормативных правовых актов от 14 октября 2014 года № 2867, опубликованного в газете "Жаркент өңірі" от 24 мая 2014 года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Курбанова Шухрата Бурхандиновича.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ветеринарии" (Саурамбаев Ергали Нусипбекович)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интернет–ресурсе акимата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Панфиловского района от "03" июня 2015 года № 404 "Об организации и проведении работ по идентификации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по Панфиловскому району"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39"/>
        <w:gridCol w:w="924"/>
        <w:gridCol w:w="1095"/>
        <w:gridCol w:w="752"/>
        <w:gridCol w:w="410"/>
        <w:gridCol w:w="410"/>
        <w:gridCol w:w="1610"/>
        <w:gridCol w:w="1610"/>
        <w:gridCol w:w="1610"/>
        <w:gridCol w:w="1610"/>
        <w:gridCol w:w="1121"/>
        <w:gridCol w:w="499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 сельскохозяйственных животных, подлежащих идентификации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Биркование сельскохозяйственных животных с оформлением ветеринарного 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несение результатов идентификации 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осуществляющего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завершения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завершения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"Ветеринарная станция с ветеринарными пунктами" акимата Панфиловского района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ведения акимата Панфиловского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Жаркентского 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Баскуншинский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Баскуншйнского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Пиджимского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Бирликского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Улкеншыганский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Улкеншыганского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Жаскентского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Талдйнского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Сарыбельского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Чулокайский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Чулакайского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Ушаральский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Ушаральского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Коктальского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Улкенагашского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Айдарлинский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Айдарлинского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 Коныроленского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