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1ce4" w14:textId="0d51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Чулакайского сельского округа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22 июня 2015 года № 516. Зарегистрировано Департаментом юстиции Алматинской области 16 июля 2015 года № 3285. Утратило силу постановлением акимата Панфиловского района Алматинской области от 25 ноября 2015 года № 898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акима Чулакайского сельского округа Панфиловского района"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Чулакайского сельского округа Асматулаева Тайыржана Турсуновича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22 июня 2015 года № 516 "Об утверждении Положения государственного учреждения "Аппарат акима Чулакайского сельского округа Панфиловского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Чулакайского сельского округа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Чулакайского сельского округа Панфиловского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Чулакайского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Чулакайского сельского округа Панфиловского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Чулакайского сельского округа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Чулакайского сельского округа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Чулакайского сельского округа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Чулакайского сельского округа Панфиловского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Чулакайского сельского округа Панфиловского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Чулакайского сельского округа Панфиловского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041331, Республика Казахстан, Алматинская область, Панфиловский район, село Чулакай, улица Школьная,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Чулакайского сельского округа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Чулакайского сельского округа Панфиловского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Чулакайского сельского округа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Чулакайского сельского округа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Чулакайского сельского округа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Чулакайского сельского округа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Чулакайского сельского округа Панфиловского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Чулакайского сельского округа Панфиловского района": осуществление государственной политики на территории Чулакайского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Чулакайского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Чулакайского сельского округа Панфиловского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Чулакайского сельского округа Панфиловского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Чулакайского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Чулакайского сельского округа Панфиловского района назначается на должность и освобождается от должности, акимом Панфиловского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Чулакайского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Чулакайского сельского округа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Чулакайского сельского округа Панфиловского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Чулакайского сельского округа Панфиловского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Чулакайского сельского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Чулакайского сельского округа Панфиловского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Чулакайского сельского округа Панфиловского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Чулакайского сельского округа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Чулакайского сельского округа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Чулакайского сельского округа Панфиловского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Чулакайского сельского округа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Чулакайского сельского округа Панфиловского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Чулакайского сельского округа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