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83b05c" w14:textId="583b05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порядка и схем перевозки в общеобразовательные школы детей, проживающих в отдаленных населенных пунктах Панфиловского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Панфиловского района Алматинской области от 13 июля 2015 года № 676. Зарегистрировано Департаментом юстиции Алматинской области 20 августа 2015 года № 3354. Утратило силу постановлением акимата Панфиловского района Алматинской области от 17 апреля 2017 года № 126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Панфиловского района Алматинской области от 17.04.2017 </w:t>
      </w:r>
      <w:r>
        <w:rPr>
          <w:rFonts w:ascii="Times New Roman"/>
          <w:b w:val="false"/>
          <w:i w:val="false"/>
          <w:color w:val="ff0000"/>
          <w:sz w:val="28"/>
        </w:rPr>
        <w:t>№ 126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3-1)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14 Закона Республики Казахстан от 4 июля 2003 года "Об автомобильном транспорте", акимат Панфиловского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порядок перевозки в общеобразовательные школы детей, проживающих в отдаленных населенных пунктах Панфиловского района согласно приложению </w:t>
      </w:r>
      <w:r>
        <w:rPr>
          <w:rFonts w:ascii="Times New Roman"/>
          <w:b w:val="false"/>
          <w:i w:val="false"/>
          <w:color w:val="000000"/>
          <w:sz w:val="28"/>
        </w:rPr>
        <w:t>№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Утвердить схемы перевозки в общеобразовательные школы детей, проживающих в отдаленных населенных пунктах Панфиловского района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№ 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Возложить на руководителя государственного учреждения "Отдел образования Панфиловского района" Кастеева Турара Бахышевича опубликование настоящего постановления после государственной регистрации в органах юстиции в официальных и периодических печатных изданиях, а также на интернет-ресурсе, определяемом Правительством Республики Казахстан, и на интернет-ресурсе районного акимата.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Контроль за исполнением настоящего постановления возложить на заместителя акима района Курбанова Шухрата Бурхандиновича.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Б.Абдулдаев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 утвержденное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постановлением акимата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Панфиловского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"13" июля 2015 года № 676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</w:tr>
    </w:tbl>
    <w:bookmarkStart w:name="z16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перевозки в общеобразовательные школы детей,проживающих в отдаленных населенных пунктах Алматинской области </w:t>
      </w:r>
    </w:p>
    <w:bookmarkEnd w:id="1"/>
    <w:bookmarkStart w:name="z1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 </w:t>
      </w:r>
    </w:p>
    <w:bookmarkEnd w:id="2"/>
    <w:bookmarkStart w:name="z1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Настоящий Порядок перевозки в общеобразовательные школы детей, проживающих в отдаленных населенных пунктах Алматинской области (далее – Порядок) разработан в соответствии со статьей 6 Закона Республики Казахстан от 23 января 2001 года "О местном государственном управлении и самоуправлении в Республике Казахстан", статьей 14 Закона Республики Казахстан от 4 июля 2003 года "Об автомобильном транспорте", а также в соответствии с Правилами перевозок пассажиров и багажа автомобильным транспортом, утвержденного постановлением Правительства Республики Казахстан от 2 июля 2011 года № 767 (далее – Правила). </w:t>
      </w:r>
    </w:p>
    <w:bookmarkEnd w:id="3"/>
    <w:bookmarkStart w:name="z1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перевозок детей</w:t>
      </w:r>
    </w:p>
    <w:bookmarkEnd w:id="4"/>
    <w:bookmarkStart w:name="z2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Перевозки детей осуществляются автобусами, микроавтобусами, оборудованными в соответствии с требованиями Правил и с предоставлением каждому ребенку отдельного места для сидения.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Техническое состояние, объемы и сроки проведения технического обслуживания, оборудование автобусов, выделяемых для перевозки детей, должны отвечать требованиям, установленным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Общее количество перевозимых в автобусе детей и взрослых не превышает количество мест, оборудованных для сидения и установленных для данного транспортного средства.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Заказчиком услуг по перевозке детей (далее - заказчик) могут выступать юридические или физические лица, ответственные за организацию специальных перевозок детей.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Заказчик также самостоятельно выполняет функции перевозчика в случае возможности предоставления им подобных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таком случае заказчик соблюдает требования Правил в отношении перевозчиков.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Перевозки детей автобусами осуществляются перевозчиками на основании письменных заявок заказчиков услуг по перевозке детей.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В заявке указываются дата (даты), время перевозки детей, их количество и возраст, маршрут следования (начальные, конечные и промежуточные пункты), места посадки и высадки, фамилия, имя, отчество и должность ответственного за организацию перевозки детей и взрослых, сопровождающих по каждому автобусу.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случае выделения дополнительно к заказываемым автобусам собственного транспорта заказчика указывается количество выделяемых для перевозки единиц транспорта.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Заявка подписывается руководителем организации - заказчика или его заместителем.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Перед выполнением перевозок заказчик оформляет решение об организации перевозки детей приказом, регламентировав в нем обязанности должностных лиц, руководителей групп, сопровождающих, маршрут, сроки, порядок подготовки и проведения поездки, мероприятия по обеспечению безопасности детей.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При организации перевозок в учебные заведения перевозчик совместно с местными исполнительными органами и администрацией учебных заведений, определяют маршруты и рациональные места посадки и высадки детей.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Площадки, отводимые для ожидающих автобус детей, должны быть достаточно большими, чтобы не допускать выхода детей на проезжую часть. Площадки имеют благоустроенные подходы и располагаются отдельно от остановочных пунктов маршрутов регулярных автомобильных перевозок пассажиров и багажа.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перевозки детей осуществляются в темное время суток, то площадки должны иметь искусственное освещение.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осенне-зимний период времени площадки должны очищаться от снега, льда, грязи.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Заказчик перевозок детей в учебные заведения регулярно (не реже одного раза в месяц) проверяет состояние мест посадки и высадки детей.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Перевозка групп детей автобусами в период с 22.00 до 06.00 часов, а также в условиях недостаточной видимости (туман, снегопад, дождь) не допускается.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 неблагоприятных изменениях дорожных или метеорологических условий, создающих угрозу безопасности перевозок, в случаях, предусмотренных действующими нормативными документами о временном прекращении движения автобусов, перевозчик отменяет рейс и немедленно проинформирует об этом заказчика.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 Расписание движения автобусов согласовывается перевозчиком и заказчиком.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 неблагоприятных изменениях дорожных условий, при иных обстоятельствах (ограничение движения, появление временных препятствий, при которых водитель не может ехать в соответствии с расписанием не повышая скорости), расписание корректируется в сторону снижения скорости (увеличения времени движения). Об изменении расписания перевозчик оповещает заказчика, который принимает меры по своевременному оповещению детей.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На каждый автобус, осуществляющий перевозку детей, заказчик назначает ответственных лиц из числа сотрудников организации - заказчика или родителей, которые сопровождают детей до места их назначения (при осуществлении регулярных перевозок детей в школу, иные учебные заведения допускается назначать ответственными учащихся старших классов (16 и более лет), прошедших специальный инструктаж для сопровождающих).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Массовые перевозки организованных групп детей и перевозки организованных групп детей на дальние расстояния выполняются перевозчиком только при условии сопровождения детей преподавателями или специально назначенными взрослыми (один взрослый не более чем на 15 детей).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При осуществлении массовых перевозок детей перевозчиком предоставляется от заказчика письменная заявка с обязательной отметкой органов дорожной полиции о выделении сопровождения колонны патрульным автомобилем. Без данной отметки автобусы заказчику не представляются. В свою очередь, перевозчик, при осуществлении массовых перевозок детей также уведомляет органы дорожной полиции для принятия мер по усилению надзора за движением на маршруте.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При подготовке к массовым перевозкам детей и перевозке детей на дальние расстояния перевозчик совместно с заказчиком проверяет наличие площадки для стоянки автобусов в пункте сбора детей и в пункте прибытия, наличие посадочной площадки. Места посадки и высадки располагаются на расстоянии не менее 30 метров от места стоянки автобуса.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При выделении автобусов для массовой перевозки детей перевозчик назначает старшего колонны (при трех и более автобусах - из числа лиц, ответственных за безопасность движения или эксплуатацию транспортных средств, а при двух - из числа водителей этих автобусов; водитель, назначаемый старшим, стаж работы на автобусах не менее 5 лет).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Назначенные заказчиком для сопровождения детей лица проходят специальный инструктаж по обеспечению безопасности перевозки детей автобусами.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Инструктаж проводит лицо, ответственное за обеспечение безопасности дорожного движения или эксплуатацию транспортных средств, принадлежащих перевозчику.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При осуществлении регулярных перевозок детей заказчик организовывает проведение с детьми регулярных занятий по специальной программе, включающей следующие вопросы: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 правилах безопасного поведения в местах сбора и во время ожидания автобуса;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 порядке посадки и высадки из автобуса;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 правилах поведения во время движения и остановок автобуса;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о поведении при возникновении опасных или чрезвычайных ситуаций во время перевозок;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о способах оказания первой помощи пострадавшим (при проведении занятий с детьми старшего возраста).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 проведении занятий должно быть предусмотрено использование наглядных пособий, обсуждение практических ситуаций, возникающих в процессе дорожного движения и во время перевозок.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Для перевозки детей допускаются водители: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 возрасте не менее двадцати пяти лет, имеющие водительское удостоверение соответствующей категории и стаж работы водителем не менее пяти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имеющие непрерывный стаж работы в качестве водителя автобуса не менее трех последних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не имевшие в течение последнего года грубых нарушений трудовой дисциплины и Правил дорожного движения.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Стаж работы водителя в организации, которая направляет его на перевозку детей, составляет не менее трех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Водители, назначаемые на перевозки детей автобусами вместимостью более 41 места, а также на любые перевозки детей в междугородном сообщении, должны иметь стаж работы на автобусах не менее пяти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Водителю автобуса при перевозке детей запрещается: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следовать со скоростью более 60 км/час;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изменять маршрут следования;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перевозить в салоне автобуса, в котором находятся дети, любой груз, багаж или инвентарь, кроме ручной клади и личных вещей детей;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выходить из салона автобуса при наличии детей в автобусе, в том числе при посадке и высадке детей;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при следовании в автомобильной колонне производить обгон впереди идущего автобуса;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осуществлять движение автобуса задним ходом;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покидать свое место или оставлять транспортное средство, если им не приняты меры, исключающие самопроизвольное движение транспортного средства или использование его в отсутствие водителя.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25. При посадке (высадке) детей и при движении по маршруту водители, осуществляющие перевозки детей, выполняют указания сопровождающих по автобусу, если они не противоречат Правилам дорожного движения, требованиям Правил, иным требованиям безопасности дорожного движения и если эти указания входят в сферу компетенции сопровождающих (поведение детей, их здоровье и безопасность).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26. Сопровождающие обеспечивают надлежащий порядок среди детей во время посадки в автобус и высадки из него, при движении автобуса, во время остановок.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27. Посадка детей в автобус производится после полной остановки автобуса на посадочной площадке под руководством сопровождающих и под наблюдением водителя (при массовых перевозках, кроме того, под наблюдением ответственного за организацию перевозки).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 подъезде транспортного средства сопровождающие не допускают, чтобы дети побежали навстречу ему, скучивались у края проезжей части.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28. Сопровождающие подводят детей к месту посадки в организованном порядке (младших детей - построенных попарно). Посадка производится через переднюю дверь автобуса.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29. Движение автобуса с места посадки (высадки) водителю разрешается начинать только после сообщения сопровождающего об окончании посадки (высадки) и полного закрытия дверей автобуса. </w:t>
      </w:r>
    </w:p>
    <w:bookmarkEnd w:id="5"/>
    <w:bookmarkStart w:name="z74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Заключение</w:t>
      </w:r>
    </w:p>
    <w:bookmarkEnd w:id="6"/>
    <w:bookmarkStart w:name="z7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30. Отношение не урегулированные настоящим порядком перевозки в общеобразовательные школы детей регулируются в соответствии с действующим законодательством Республики Казахстан.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утвержденное постановлением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акиматаПанфиловского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"13" июля 2015 года №676</w:t>
            </w:r>
          </w:p>
        </w:tc>
      </w:tr>
    </w:tbl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594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59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утвержденное постановлением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акиматаПанфиловского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"13" июля 2015 года №676</w:t>
            </w: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drawing>
          <wp:inline distT="0" distB="0" distL="0" distR="0">
            <wp:extent cx="7810500" cy="3873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87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6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header.xml" Type="http://schemas.openxmlformats.org/officeDocument/2006/relationships/header" Id="rId6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