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a86ca" w14:textId="77a86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архитектуры и градостроительства Панфиловского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Панфиловского района Алматинской области от 21 сентября 2015 года № 782. Зарегистрировано Департаментом юстиции Алматинской области 22 октября 2015 года № 3493. Утратило силу постановлением акимата Панфиловского района Алматинской области от 19 сентября 2016 года № 498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Панфиловского района Алматинской области от 19.09.2016 </w:t>
      </w:r>
      <w:r>
        <w:rPr>
          <w:rFonts w:ascii="Times New Roman"/>
          <w:b w:val="false"/>
          <w:i w:val="false"/>
          <w:color w:val="ff0000"/>
          <w:sz w:val="28"/>
        </w:rPr>
        <w:t>№ 498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Панфиловского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архитектуры и градостроительства Панфиловского района"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Возложить на временно исполняющего обязанности руководителя государственного учреждения "Отдел архитектуры и градостроительства Панфиловского района" Садырову Карлыгаш Молдахметовну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Контроль за исполнением настоящего постановления возложить на руководителя аппарата района Садыкова Аскара Джумахановича.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Абдулдаев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постановлением акимата Панфиловского района от 21 сентября 2015 года № 782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архитектуры и градостроительства Панфиловского района"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архитектуры и градостроительства Панфиловского района" (далее - Отдел) является государственным органом Республики Казахстан, осуществляющим руководство в сфере архитектуры и градостроительства на территории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Отдел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Отдел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Отдел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Отдела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индекс 041300, Республика Казахстан, Алматинская область, город Жаркент, улица Головацкого, № 131.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– государственное учреждение "Отдел архитектуры и градостроительства Панфиловского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Отдела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Отделу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Отдела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Миссия Отдела: осуществление архитектурной и градостроительной деятельности на территории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проведение государственной политики в области архитектуры и градостроительства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осуществление деятельности в градостроительном планировании, организации и развитии территорий района и населенных пунктов.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координация деятельности по реализации, утвержденной в установленном законодательством порядке комплексной схемы градостроительного планирования территории района (проекта городской планировки), генеральных планов сельских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реализация градостроительных проектов, разрабатываемых для развития утвержденных генеральных планов (схем территориального развития)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организация разработки схем градостроительного развития территории города, а также проектов генеральных планов сельских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предоставление в установленном порядке информации и (или) сведений для внесения в базу данных государственного градостроительного кадастра;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ведение мониторинга строящихся (намечаемых к строительству) объектов и комплексов впорядке, установленном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информирование населения о планируемой застройке либо иных градостроительных изменениях;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осуществление в интересах местного государственного управления иных полномочий, возлагаемых на местные исполнительные органы законодательством РеспубликиКазахстан;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Права и обязанности: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вносить на рассмотрение акима района и районного маслихата предложения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запрашивать и получать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осуществлять пользование имуществом, находящимся на праве оперативного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установленном законодательством порядке рассматривать обращения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осуществлять иные права и обязанности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Отдела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17. Руководство Отделом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Первый руководитель Отдела назначается на должность и освобождается от должности акимом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Отдела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первого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определяет обязанности и полномочия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действующим законодательством назначает и освобождает от должности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законодательством порядке поощряет и налагает дисциплинарные взыскания на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издает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представляет интересы Отдела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противодействует коррупции в Отделе с установлением за это персональной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Отдела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Отдела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Отдел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Отделом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Отдела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Отдела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