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5ea3" w14:textId="21e5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Панфиловского районного маслихата от 19 декабря 2014 года № 5-42-274 "О бюджете Панфиловского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06 ноября 2015 года № 5-55-369. Зарегистрировано Департаментом юстиции Алматинской области 18 ноября 2015 года № 3567. Утратило силу решением Панфиловского районного маслихата Алматинской области от 01 февраля 2016 года № 5-60-397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Панфиловского районного маслихата Алматинской области от 01.02.2016 </w:t>
      </w:r>
      <w:r>
        <w:rPr>
          <w:rFonts w:ascii="Times New Roman"/>
          <w:b w:val="false"/>
          <w:i w:val="false"/>
          <w:color w:val="ff0000"/>
          <w:sz w:val="28"/>
        </w:rPr>
        <w:t>№ 5-60-397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19 декабря 2014 года № 5-42-274 "О бюджете Панфиловского района на 2015-2017 годы" (зарегистрированного в Реестре государственной регистрации нормативных правовых актов от 26 декабря 2014 года№2970, опубликованного в районной газете "Жаркент онири" № 2 от 10 января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6 февраля 2015 года№ 5-43-283 "О внесении изменений в решение Панфиловского районного маслихата от 19 декабря 2014 года № 5-42-274 "О бюджете Панфиловского района на 2015-2017 годы" (зарегистрированного в Реестре государственной регистрации нормативных правовых актов от 12 февраля 2015 года № 3046, опубликованного в районной газете "Жаркент онири"№ 9 от 23 февраля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26 мая 2015 года № 5-49-335 "О внесении изменений в решение Панфиловского районного маслихата от 19 декабря 2014 года № 5-42-274 "О бюджете Панфиловского района на 2015-2017 годы" (зарегистрированного в Реестре государственной регистрации нормативных правовых актов от 08июня 2015 года № 3197, опубликованного в районной газете "Жаркент онири"№ 25 от 13 июня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04 сентября 2015 года № 5-53-360 "О внесении изменений в решение Панфиловского районного маслихата от 19 декабря 2014 года № 5-42-274 "О бюджете Панфиловского района на 2015-2017 годы" (зарегистрированного в Реестре государственной регистрации нормативных правовых актов от 11сентября 2015 года № 3409, опубликованного в районной газете "Жаркент онири"№ 39 от 18сентября 2015 года)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годы, согласно приложениям 1, 2, 3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8713050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поступления1517630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64141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44870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7086409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текущие трансферты 1955695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трансферты на развитие 1420819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субвенция3709895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8882816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28825 тысяч тенге, в том числе: бюджетные кредиты37802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8977тысяч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(-) 202591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202591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3-1: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"3-1. Учесть, что в районном бюджете на 2015 год предусмотрены трансферты органам местного самоуправления в сумме 1888 тысяч тенге,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Акимам города районного значения, сельских округов обеспечить эффективное использование бюджетных средств, поступающих на контрольный счет наличности местного самоуправления.".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Указанное решение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Возложить на руководителя государственного учреждения "Отдел экономики и бюджетного планирования Панфиловского района" (по согласованию С. К. Рамазанова) опубликование настоящего решения после государственной регистрации в органах юстиции в официальных и периодических печатных изданиях,а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Онласынов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34"/>
        <w:gridCol w:w="4946"/>
      </w:tblGrid>
      <w:tr>
        <w:trPr>
          <w:trHeight w:val="30" w:hRule="atLeast"/>
        </w:trPr>
        <w:tc>
          <w:tcPr>
            <w:tcW w:w="8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6 ноября 2015 года № 5-55-369 "О внесении изменений и дополнений в решение Панфиловского районного маслихата от 19 декабря 2014 года № 5-42-274 "О бюджете Панфиловского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Панфиловского районного маслихата от 19 декабря 2014 года № 5-42-274 "О бюджете Панфиловского района на 2015-2017 годы"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865"/>
        <w:gridCol w:w="2101"/>
        <w:gridCol w:w="2101"/>
        <w:gridCol w:w="3036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1637"/>
        <w:gridCol w:w="956"/>
        <w:gridCol w:w="3925"/>
        <w:gridCol w:w="48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2"/>
        <w:gridCol w:w="825"/>
        <w:gridCol w:w="2004"/>
        <w:gridCol w:w="2004"/>
        <w:gridCol w:w="1214"/>
        <w:gridCol w:w="2576"/>
        <w:gridCol w:w="2074"/>
        <w:gridCol w:w="1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Панфиловского районного маслихата от 6 ноября 2015 года № 5-55-369 "О внесении изменений и дополнений в решение Панфиловского районногомаслихата от 19 декабря 2014 года № 5-42-274 "О бюджете Панфиловского района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Панфиловского районного маслихата от 19 декабря 2014 года № 5-42-274 "О бюджете Панфиловского района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трансфертов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акимаБаскунчинского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акимаКонуроленского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акимаУлкенагашского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Жаркент"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акимаУшаралского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акимаУлкеншыганского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