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a050" w14:textId="9e3a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19 декабря 2014 года № 5-42-274 "О бюджете Панфиловского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09 декабря 2015 года № 5-56-273. Зарегистрировано Департаментом юстиции Алматинской области 14 декабря 2015 года № 3622. Утратило силу решением Панфиловского районного маслихата Алматинской области от 01 февраля 2016 года № 5-60-397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5-60-397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26 декабря 2014 года № 2970, опубликованного в районной газете "Жаркент онири" № 2 от 10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6 февраля 2015 года № 5-43-283 "О внесении изменений в решение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12 февраля 2015 года № 3046, опубликованного в районной газете "Жаркент онири" № 9 от 23 февраля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26 мая 2015 года № 5-49-335 "О внесении изменений в решение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8 июня 2015 года № 3197, опубликованного в районной газете "Жаркент онири" № 25 от 13 июня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4 сентября 2015 года № 5-53-360 "О внесении изменений в решение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11 сентября 2015 года № 3409, опубликованного в районной газете "Жаркент онири" № 39 от 18 сентября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6 ноября 2015 года № 5-55-369 "О внесении изменений и дополнений в решение Панфиловского районного маслихата от 19 декабря 2014 года № 5-42-274 "О бюджете Панфиловского района на 2015-2017 годы" (зарегистрированного в Реестре государственной регистрации нормативных правовых актов от 18 ноября 2015 года № 3567, опубликованного в районной газете "Жаркент онири" № 49 от 27 ноября 2015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годы, согласно приложениям 1, 2,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8715408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1758893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77111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70637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6808767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1954127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1424745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 3429895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8885174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28825 тысяч тенге, в том числе: бюджетные кредиты 37802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8977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202591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202591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2015 год в сумме 9861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Панфиловского района" (по согласованию С. К. Рамазанова)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Онласынов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8"/>
        <w:gridCol w:w="4942"/>
      </w:tblGrid>
      <w:tr>
        <w:trPr>
          <w:trHeight w:val="30" w:hRule="atLeast"/>
        </w:trPr>
        <w:tc>
          <w:tcPr>
            <w:tcW w:w="8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9 декабря 2015 года № 5-56-273 "О внесении изменений в решение Панфиловского районного маслихата от 19 декабря 2014 года № 5-42-274 "О бюджете Панфиловского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Панфиловского районного маслихата от 19 декабря 2014 года № 5-42-274 "О бюджете Панфиловского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1"/>
        <w:gridCol w:w="2101"/>
        <w:gridCol w:w="3036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1"/>
        <w:gridCol w:w="2101"/>
        <w:gridCol w:w="3036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925"/>
        <w:gridCol w:w="48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895"/>
        <w:gridCol w:w="2174"/>
        <w:gridCol w:w="2175"/>
        <w:gridCol w:w="2711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