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0f05" w14:textId="f9b0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Сарканском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Саркандского районного маслихата Алматинской области от 12 февраля 2015 года № 50-255. Зарегистрировано Департаментом юстиции Алматинской области от 11 марта 2015 года № 3093. Утратило силу решением Сарканского районного маслихата Алматинской области от 06 сентября 2016 года № 9-43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Сарканского районного маслихата Алматинской области 06.09.2016 </w:t>
      </w:r>
      <w:r>
        <w:rPr>
          <w:rFonts w:ascii="Times New Roman"/>
          <w:b w:val="false"/>
          <w:i w:val="false"/>
          <w:color w:val="ff0000"/>
          <w:sz w:val="28"/>
        </w:rPr>
        <w:t>№ 9-43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 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 установления размеров и определения перечня отдельных категорий нуждающихся граждан в Сарканском районе,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постоянную комиссию "По вопросам полномочия депутатов, законности, охраны правопорядка, социальной политики, взаимодействия с молодежными и общественными объединениями".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Сарканского районного маслихата Разбекова Бейсенбай Мерекебаевича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вступает в силу со дня государственной регистрации в органах юстиции и вводится в действие по истечении десяти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cессии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Сасанбаев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Абдрахманов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Сарканского районного маслихата от 12 февраля 2015 года № 50-255 "Об утверждении Правил оказания социальной помощи, установления размеров и определения перечня отдельных категорий нуждающихся граждан в Сарканском районе"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Законом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за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Основные термины и понятия, которые используются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памятные даты –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прожиточный минимум –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праздничные дни –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среднедушевой доход семьи (гражданина) –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трудная жизненная ситуация – 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уполномоченная организация –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участковая комиссия – комиссия, создаваемая решением акимов соответствующих административно–территориальных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15 февраля –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26 апреля –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9 мая – День Победы.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Перечень категорий получателей и предельные размеры социальной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участники и инвалиды Великой Отечественной войны –76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лица, приравненные по льготам и гарантиям к участникам Великой Отечественной войны – 26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лица, приравненные по льготам и гарантиям к инвалидам Великой Отечественной войны – в размере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другие категории лиц, приравненные по льготам и гарантиям к участникам Великой Отечественной войны – в размере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граждане, имеющие социально-значимые заболевания – 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послесреднего образования Республики Казахстан – 500 месячных расчетных показателей в пределах средств, предусмотренных бюджетом на текущий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 причинении ущерба гражданину (семье) либо его имуществу вследствие стихийного бедствия или пожара - 200 месячных расчетных показателей на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основания,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наличие среднедушевого дохода, не превышающего порога, установленного местным представительным органам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дням, оказывается,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сведения о составе лица (семьи) согласно приложению 1 к Постановлению Правительства Республики Казахстан от 21 мая 2013 года за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граждан" (далее –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Срок обращения за социальной помощью при наступлении трудной жизненной ситуации вследствие стихийного бедствия или пожара – 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Документы представляются в подлинниках и копиях для сверки, после чего подлинники документов возвращаются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случаях, указанных в пунктах 15 и 16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отказа, уклонения заявителя от проведения обследования материального положения лица (семьи);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превышения размера среднедушевого дохода лица (семьи) установленного местными представительными органами порога для оказания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смерти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 недостоверных сведений, представленных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Выплата социальной помощи прекращается с месяца наступления указанных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Отношения, не урегулированные настоящими Правилами, регулируются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