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5512" w14:textId="6525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Сарканскому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27 апреля 2015 года № 213. Зарегистрировано Департаментом юстиции Алматинской области от 18 мая 2015 года № 3168.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Сарканском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предложение на общественные работы по Сарканскому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постановление акимата Сарканского района от 31 марта 2011 года № 114 "Об организации оплачиваемых общественных работ" (зарегистрированного в Реестре государственной регистрации нормативных правовых актов от 31 марта 2011 года № 2-17-101, опубликованного в районной газете "Саркан" № 18 (8907) от 8 апреля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занятости и социальных программ Сарканского района" Тертюбаева Оралбека Шабденовича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- ресурсе, определяемом Правительством Республики Казахстан и на интернет - 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Маманбаева Галымжана Канатовича.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Сарканского района № 213 от "27" апреля 2015 года "Об организации общественных работ по Сарканскому району"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 и предложение на общественные работы по Сарканскому району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376"/>
        <w:gridCol w:w="5540"/>
        <w:gridCol w:w="1507"/>
      </w:tblGrid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5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(на одного участника)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Сарканского городского округа Сарканского района"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очистке территории и уборке жилья участников Великой Отечественной войны и их вдов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семей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Алмалинского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</w:p>
          <w:bookmarkEnd w:id="5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семья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Амангельдинского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</w:p>
          <w:bookmarkEnd w:id="9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Аманбоктерского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культурных мероприятий (проведение работ по оформлению праздничных мероприятий)</w:t>
            </w:r>
          </w:p>
          <w:bookmarkEnd w:id="12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Екиашинского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при очистке территории и уборке жилья участников Великой Отечественной войны и их вдов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семья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инвалидов 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Бакалинского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Койлыкского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инвалидов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Карабогетского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Черкасского сельсксого"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Шатырбайского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Коктерекского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 хозяйственной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Лепсинского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инвалидов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Карашыганского сельского округа"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насаждений,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заполнении похозяйственных книг (при переписи населения и учете скота)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культурных мероприятий (проведение работ по оформлению праздничных мероприятий)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инвалидам (доставка продуктов питания, лекарств по рецепту врачей)</w:t>
            </w:r>
          </w:p>
          <w:bookmarkEnd w:id="23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квадратных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"Отдел по чрезвычайным ситуациям Саркандского района Департамента по чрезвычайным ситуациям Алматинской области Комитета по чрезвычайным ситуациям Министерства внутренних дел Республики Казахстан" 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"Государственный центр по выплате пенсий"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 филиал Республиканского государственного казенного предприятия Сарканского районного отделения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Сарканское районное отделение Алматинского областного филиала Республиканскогогосударственного предприятия на праве хозяйственного ведения "Центр по недвижимости" Министерства юстиции Республики Казахстан 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Сарканского района Департамента юстиции Алматинской области Министерства юстиции Республики Казахстан"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200 документов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занятости и социальных программ Сарканского района" 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(разноска писем)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bookmarkEnd w:id="31"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Сарканского района Алматинской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Распространение призывных повесток в ряды вооруженных 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повесток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районный филиал Алматинской области общественного объединения 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технических работ по обработке документов (размножение и рассылка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Сарканского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8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Сарканский районный филиал Алматинской области Государственного учреждения "Республиканский методический центр фитосанитарный диогностики и прогнозов"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300 документов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9"/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филиал коммунального государственного учреждения "Государственный архив Алматинской области"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 (подшивка, переплет,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300 документов</w:t>
            </w:r>
          </w:p>
        </w:tc>
      </w:tr>
    </w:tbl>
    <w:bookmarkStart w:name="z1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2"/>
        <w:gridCol w:w="2118"/>
        <w:gridCol w:w="501"/>
        <w:gridCol w:w="969"/>
        <w:gridCol w:w="970"/>
      </w:tblGrid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 труда участников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финансиро-вания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(участ-ник)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Предложе-ние (участник)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</w:p>
          <w:bookmarkEnd w:id="42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43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44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45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46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49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51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52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53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57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58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59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60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61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62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63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64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65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  <w:bookmarkEnd w:id="66"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