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9aa68" w14:textId="889aa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Алмалинского сельского округа Сарканского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Сарканского района Алматинской области от 06 августа 2015 года № 396. Зарегистрировано Департаментом юстиции Алматинской области 04 сентября 2015 года № 3380. Утратило силу постановлением акимата Сарканского района Алматинской области от 16 мая 2017 года № 107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Сарканского района Алматинской области от 16.05.2017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Сарканского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"Аппарата акима Алмалинского сельского округа Сарканского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акима Алмалинского сельского округа Тургамбекова Аскара Джунусовича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Умбеталиева Самата Тлеубаевча.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Сарканского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Сарканского района от 6 августа 2015 года № 396 "Об утверждении Положения государственного учреждения "Аппарата акима Алмалинского сельского округа Сарканского района" 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Алмалинского сельского округа Сарканского района" 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Государственное учреждение "Аппарат акима Алмалинского сельского округа Сарканского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Алмалинского сельского округа Сарканского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Алмалинского сельского округа Сарканского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Алмалинского сельского округа Сарканского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Алмалинского сельского округа Сарканского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Государственное учреждение "Аппарат акима Алмалинского сельского округа Сарканского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Государственное учреждение "Аппарат акима Алмалинского сельского округа Сарканского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Алмалинского сельского округа Сарканского района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Структура и лимит штатной численности государственного учреждения "Аппарат акима Алмалинского сельского округа Сарканского района"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Местонахождение юридического лица: индекс 041505, Республика Казахстан, Алматинская область, Сарканский район, село Алмалы, улица Абая, №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"Аппарат акима Алмалинского сельского округа Сарканского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Положение является учредительным документом государственного учреждения "Аппарат акима Алмалинского сельского округа Сарканского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Финансирование деятельности государственного учреждения "Аппарат акима Алмалинского сельского округа Сарканского района"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Алмалинского сельского округа Сарканского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Алмалинского сельского округа Сарканского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Алмалинского сельского округа Сарканского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Алмалинского сельского округа Сарканского района"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Миссия государственного учреждения "Аппарат акима Алмалинского сельского округа Сарканского района": осуществление государственной политики на территории Алмалинского сельского округа Сарканского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 информационно-аналитическое, организационно-правовое и материально-техническое обеспечение деятельности акима Алмалинского сельского округа Сарканского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 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 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</w:p>
    <w:bookmarkEnd w:id="5"/>
    <w:bookmarkStart w:name="z4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Алмалинского сельского округа Сарканского района"</w:t>
      </w:r>
    </w:p>
    <w:bookmarkEnd w:id="6"/>
    <w:bookmarkStart w:name="z4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Руководство государственного учреждения "Аппарат акима Алмалинского сельского округа Сарканского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Алмалинского сельского округа Сарканского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Аким Алмалинского сельского округа Сарканского района назначается на должность и освобождается от должности, акимом Саркандского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Аким Алмалинского сельского округа Сарканского района не имеет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Алмалинского сельского округа Сарканского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издает решения, распоряжения и инструкции обязательные для исполнения работниками государственного учреждения "Аппарат акима Алмалинского сельского округа Сарканского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противодействует коррупции в государственном учреждении "Аппарат акима Алмалинского сельского округа Сарканского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представляет интересы государственного учреждения "Аппарат акима Алмалинского сельского округа Сарканского района" в государственных органах и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Алмалинского сельского округа Сарканского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Аппарат акима Алмалинского сельского округа Сарканского района возглавляется акимом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</w:p>
    <w:bookmarkEnd w:id="7"/>
    <w:bookmarkStart w:name="z5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Алмалинского сельского округа Сарканского района"</w:t>
      </w:r>
    </w:p>
    <w:bookmarkEnd w:id="8"/>
    <w:bookmarkStart w:name="z6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Государственное учреждение "Аппарат акима Алмалинского сельского округа Сарканского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Алмалинского сельского округа Сарканского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Алмалинского сельского округа Сарканского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Алмалинского сельского округа Сарканского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Алмалинского сельского округа Сарканского района"</w:t>
      </w:r>
    </w:p>
    <w:bookmarkStart w:name="z6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Реорганизация и упразднение государственного учреждения "Аппарат акима Алмалинского сельского округа Сарканского района" осуществляются в соответствии с законодательством Республики Казахстан.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