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3210" w14:textId="aa03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19 декабря 2014 года " О бюджете Сарканского района на 2015-2017 годы" № 47-234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07 сентября 2015 года № 58-295. Зарегистрировано Департаментом юстиции Алматинской области 15 сентября 2015 года № 3412. Утратило силу решением Сарканского районного маслихата Алматинской области от 19 января 2016 года № 64-333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Сарканского районного маслихата Алматинской области 19.01.2016 </w:t>
      </w:r>
      <w:r>
        <w:rPr>
          <w:rFonts w:ascii="Times New Roman"/>
          <w:b w:val="false"/>
          <w:i w:val="false"/>
          <w:color w:val="000000"/>
          <w:sz w:val="28"/>
        </w:rPr>
        <w:t>№ 64-333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19 декабря 2014 года "О бюджете Сарканского района на 2015-2017 годы" № 47-234 (зарегистрированного в Реестре государственной регистрации нормативных правовых актов 26 декабря 2014 года № 2976, опубликованного в районной газете "Саркан" № 2 (9098) от 10 января и № 3 (9099) от 17 января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09 февраля 2015 года № 49-245 "О внесении изменений в решение Сарканского районного маслихата от 19 декабря 2014 года № 47-234 "О бюджете Сарканского района на 2015-2017 годы" (зарегистрированного в Реестре государственной регистрации нормативных правовых актов 17 февраля 2015 года № 3060, опубликованного в районной газете "Саркан" № 9 (90105) от 28 февраля 2015 года,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27 мая 2015 года № 54-278 "О внесении изменений в решение Сарканского районного маслихата от 19 декабря 2014 года № 47-234 "О бюджете Сарканского района на 2015-2017 годы" (зарегистрированного в Реестре государственной регистрации нормативных правовых актов 10 июня 2015 года № 3213, опубликованного в районной газете "Саркан" № 21 (90121) от 20 июня 2015 года,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приложениям 1, 2, 3 соответственно, в том числе на 2015 год в следующих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5034228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202909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96161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39219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4695939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1002072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1446041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2247826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5099713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20744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30168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9424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86229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86229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отдела (по согласованию Аязбаева Т.Т.)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по вопросам "Экономики, финансов, налогов и бюджета, развития малого и среднего предпринимательства, аграрных вопросов и экологии".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Абдрахманов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8"/>
        <w:gridCol w:w="4932"/>
      </w:tblGrid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сентября 2015 года № 58-295 "О внесении изменений в решение Сарканского районного маслихата от 19 декабря 2014 года № 47-234 "О бюджете Сарканского района на 2015-2017 годы" </w:t>
            </w:r>
          </w:p>
        </w:tc>
      </w:tr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 Сарканского районного маслихата от 19 декабря 2014 года № 47-234 "О бюджете Сарканского района на 2015-2017 годы"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1104"/>
        <w:gridCol w:w="711"/>
        <w:gridCol w:w="1104"/>
        <w:gridCol w:w="4800"/>
        <w:gridCol w:w="34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5 034 228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202 909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4 365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4 365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176 102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150 598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3 872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14 332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7 300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19 093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2 236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2 417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14 440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3 349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3 349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96 161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1 046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1 046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95 115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95 115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39 219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39 219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39 219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4 695 939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4 695 939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4 695 939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5 099 713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298 638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272 296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71 508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185 706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182 734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1 825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13 856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13 856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12 957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12 486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2 603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2 447 685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1 941 097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1 893 976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1 860 531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33 445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47 121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47 121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333 003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308 456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10 496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51 709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15 722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216 525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24 547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201 702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175 095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175 095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40 546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10 653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5 381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30 411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18 735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22 097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10 732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14 338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20 299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26 607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26 607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21 562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1 586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3 274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1 580 846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62 137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14 223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14 223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47 914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6 714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1 446 311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1 446 311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65 973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77 735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25 438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219 489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1 057 676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72 398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32 963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14 248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3 206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15 509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39 435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39 435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103 457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47 458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47 458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47 458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11 083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11 083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4 758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3 653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1 594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26 278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24 478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21 070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3 408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18 638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4 773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4 573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13 865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13 665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179 801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102 960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34 974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9 253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14 805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5 686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69 289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69 289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69 289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13 696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13 696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7 265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7 065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6 431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6 231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131 362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126 081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120 511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87 511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5 281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5 281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5 081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129 662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4 783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4 783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4 583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124 879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1 273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1 273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20 744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3333"/>
        <w:gridCol w:w="3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0"/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2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348"/>
        <w:gridCol w:w="232"/>
        <w:gridCol w:w="4243"/>
        <w:gridCol w:w="3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4"/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-86229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86229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6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5"/>
        <w:gridCol w:w="2160"/>
        <w:gridCol w:w="2160"/>
        <w:gridCol w:w="2637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69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