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22c4" w14:textId="5c02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"Сарканский районный отдел культуры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12 августа 2015 года № 406. Зарегистрировано Департаментом юстиции Алматинской области 23 сентября 2015 года № 3438.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"Сарканский районный отдел культуры и развития языков"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"Сарканский районный отдел культуры и развития языков" Кудиярова Жалела Калеловича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Сарканского района от 12 августа 2015 года № 406 "Об утверждении Положения государственного учреждения "Сарканский районный отдел культуры и развития языков"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"Сарканский районный отдел культуры и развития языков" 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"Сарканский районный отдел культуры и развития языков" (далее - Отдел) является государственным органом Республики Казахстан, осуществляющим руководство в сфере культуры и развития языков на территории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Отдела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041500, Республика Казахстан, Алматинская область, Сарканский район, город Саркан, улица Тауелсиздик, №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"Сарканский районный отдел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Миссия Отдела: реализация государственной политики в области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патриотического и эстетического воспитания граждан путем приобщения к ценностям национальной и мировой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поддержки талантливых личностей;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создание условий для изучения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поддержки и координации деятельности государственных организаций культуры района в сфере театрального, музыкального и киноискусства, библиотечного и музейного дела, культурно-досуговой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проведения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аттестации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быть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мероприятий районного уровня,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осуществление иных функций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осуществление управления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обязанности в соответствии с законодательством Республики Казахстан. </w:t>
      </w:r>
    </w:p>
    <w:bookmarkEnd w:id="5"/>
    <w:bookmarkStart w:name="z4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государственных учреждений, находящихся в ведении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государственное казенное коммунальное предприятие "Центр обучения государственному языку" государственного учреждения "Сарканский районный отдел культуры и развития языков";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казенное коммунальное предприятие "Районный дом культуры Акима Сарканского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"Районная библиотека акимата Сарканского района".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