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d645f" w14:textId="ced64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"Сарканский районный отдел сельского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Сарканского района Алматинской области от 14 октября 2015 года № 545. Зарегистрировано Департаментом юстиции Алматинской области 12 ноября 2015 года № 3545. Утратило силу постановлением акимата Сарканского района Алматинской области от 16 мая 2017 года № 107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Сарканского района Алматинской области от 16.05.2017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Сарканского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"Сарканский районный отдел сельского хозяйства"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"Сарканский районный отдел сельского хозяйства" Мукашева Нуртолеу Тулевовича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Сарсембаева Азамата Сламжановича.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Кошанбеков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Сарканского района от 14 октября 2015 года № 545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"Сарканский районный отдел сельского хозяйства" 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Государственное учреждение "Сарканский районный отдел сельского хозяйства" (далее – Отдел) является государственным органом Республики Казахстан, осуществляющим руководство в сфере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Отдел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041500, Республика Казахстан, Алматинская область, Сарканский район, город Сарканд, улица Тауелсыздык, № 111.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"Сарканский районный отдел сельского хозяйства"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</w:t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Миссия Отдела: осуществление государственной политики в сфере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обеспечения продовольственной безопасности Сарканского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устойчивого экономического и социального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создание экономических условий для производства конкурентоспособной сельскохозяйственной продукции и продуктов ее переработки.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государственной поддержки субъектов агропромышленного комплекса в соответствии с законодательством Республики Казахстан и другими нормативными правовыми актами в данной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проведение мониторинга развития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проведение сбора оперативной информации в области агропромышленного комплекса и сельских территорий и предоставление ее местному исполнительному органу (акимату)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ведение учета запасов продовольственных товаров в Сарканском районе и представление отчетности в местный исполнительный орган (акимат)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разработка экономических и социальных программ развития агропромышленного комплекса и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предоставление бюджетной заявки на соответствующий финансовый год с предусмотрением необходимых объемов финансирования мероприятий в сфере агропромышленного комплекса и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разрабатывать проекты нормативных правовых актов акима, акимата района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 Казахстан.</w:t>
      </w:r>
    </w:p>
    <w:bookmarkEnd w:id="5"/>
    <w:bookmarkStart w:name="z4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"/>
    <w:bookmarkStart w:name="z4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Сарканского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своего заместителя в соответствии с действующим законодательством.</w:t>
      </w:r>
    </w:p>
    <w:bookmarkEnd w:id="7"/>
    <w:bookmarkStart w:name="z6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"/>
    <w:bookmarkStart w:name="z6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Отдел может иметь на праве оперативного управления обособленное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Отделом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6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"/>
    <w:bookmarkStart w:name="z6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Реорганизация и упразднение Отдела осуществляется в соответствии с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